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7173D3" w:rsidRPr="009A48DB" w:rsidTr="00372238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38" w:rsidRPr="009A48DB" w:rsidRDefault="004D2AC9" w:rsidP="00372238">
            <w:pPr>
              <w:pStyle w:val="AbsenderTitel"/>
            </w:pPr>
            <w:sdt>
              <w:sdtPr>
                <w:tag w:val="Organisation1"/>
                <w:id w:val="-1415780042"/>
                <w:placeholder>
                  <w:docPart w:val="BDD35C78A9954903B9C7F10C12FBBA77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/>
              <w:sdtContent>
                <w:r w:rsidR="009A48DB">
                  <w:t>Dienststelle Berufs- und Weiterbildung</w:t>
                </w:r>
                <w:r w:rsidR="009A48DB">
                  <w:br/>
                  <w:t>Schulische Bildung</w:t>
                </w:r>
              </w:sdtContent>
            </w:sdt>
          </w:p>
          <w:sdt>
            <w:sdtPr>
              <w:rPr>
                <w:highlight w:val="white"/>
              </w:rPr>
              <w:tag w:val="Organisation2"/>
              <w:id w:val="-239323360"/>
              <w:placeholder>
                <w:docPart w:val="955A9D933379465599848EA325DE79B1"/>
              </w:placeholder>
              <w:dataBinding w:prefixMappings="xmlns:ns='http://schemas.officeatwork.com/CustomXMLPart'" w:xpath="/ns:officeatwork/ns:Organisation2" w:storeItemID="{761508E6-D1DE-4CB7-B82D-D36A3AC6D8CB}"/>
              <w:text w:multiLine="1"/>
            </w:sdtPr>
            <w:sdtEndPr/>
            <w:sdtContent>
              <w:p w:rsidR="00372238" w:rsidRPr="009A48DB" w:rsidRDefault="009A48DB" w:rsidP="00372238">
                <w:pPr>
                  <w:pStyle w:val="Absend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Obergrundstrasse 51</w:t>
                </w:r>
                <w:r>
                  <w:rPr>
                    <w:highlight w:val="white"/>
                  </w:rPr>
                  <w:br/>
                  <w:t>6002 Luzern</w:t>
                </w:r>
                <w:r>
                  <w:rPr>
                    <w:highlight w:val="white"/>
                  </w:rPr>
                  <w:br/>
                  <w:t>Telefon 041 228 52 52</w:t>
                </w:r>
                <w:r>
                  <w:rPr>
                    <w:highlight w:val="white"/>
                  </w:rPr>
                  <w:br/>
                  <w:t>info.dbw@lu.ch</w:t>
                </w:r>
                <w:r>
                  <w:rPr>
                    <w:highlight w:val="white"/>
                  </w:rPr>
                  <w:br/>
                  <w:t>www.beruf.lu.ch</w:t>
                </w:r>
              </w:p>
            </w:sdtContent>
          </w:sdt>
        </w:tc>
      </w:tr>
      <w:tr w:rsidR="007173D3" w:rsidRPr="009A48DB" w:rsidTr="00372238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372238" w:rsidRPr="009A48DB" w:rsidRDefault="00372238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72238" w:rsidRPr="009A48DB" w:rsidRDefault="00372238" w:rsidP="00372238">
      <w:pPr>
        <w:pStyle w:val="CityDate"/>
        <w:spacing w:before="0"/>
        <w:rPr>
          <w:sz w:val="2"/>
          <w:szCs w:val="2"/>
        </w:rPr>
        <w:sectPr w:rsidR="00372238" w:rsidRPr="009A48DB" w:rsidSect="006D5EB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titlePg/>
          <w:docGrid w:linePitch="360"/>
        </w:sectPr>
      </w:pPr>
    </w:p>
    <w:p w:rsidR="003B249D" w:rsidRDefault="00C016A9" w:rsidP="003B249D">
      <w:pPr>
        <w:rPr>
          <w:b/>
        </w:rPr>
      </w:pPr>
      <w:r w:rsidRPr="00C016A9">
        <w:rPr>
          <w:b/>
        </w:rPr>
        <w:t>Initialbewerbung für private englischsprachige Hotel-Fachschulen mit ausländischen Studierenden</w:t>
      </w:r>
    </w:p>
    <w:p w:rsidR="00C016A9" w:rsidRDefault="00C016A9" w:rsidP="003B249D"/>
    <w:p w:rsidR="003B249D" w:rsidRDefault="003B249D" w:rsidP="00B8094D">
      <w:r>
        <w:t>Formular 2 – Ausländerrechtliche Kriterien</w:t>
      </w:r>
    </w:p>
    <w:p w:rsidR="00B8094D" w:rsidRDefault="00B8094D" w:rsidP="00B8094D">
      <w:pPr>
        <w:pBdr>
          <w:bottom w:val="single" w:sz="4" w:space="1" w:color="auto"/>
        </w:pBdr>
      </w:pPr>
    </w:p>
    <w:p w:rsidR="003B249D" w:rsidRDefault="003B249D" w:rsidP="00372238">
      <w:pPr>
        <w:pStyle w:val="berschrift1"/>
      </w:pPr>
      <w:r>
        <w:t>Kontaktpersonen</w:t>
      </w:r>
      <w:r w:rsidR="00734FED">
        <w:t xml:space="preserve"> ausländerrechtliche Kriterien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1"/>
        <w:gridCol w:w="947"/>
        <w:gridCol w:w="1038"/>
        <w:gridCol w:w="992"/>
        <w:gridCol w:w="993"/>
      </w:tblGrid>
      <w:tr w:rsidR="003B249D" w:rsidTr="000C685D">
        <w:tc>
          <w:tcPr>
            <w:tcW w:w="1413" w:type="dxa"/>
          </w:tcPr>
          <w:p w:rsidR="003B249D" w:rsidRDefault="003B249D" w:rsidP="00372238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3B249D" w:rsidRPr="001F59CA" w:rsidRDefault="003B249D" w:rsidP="00B8094D">
            <w:pPr>
              <w:ind w:right="-106"/>
              <w:rPr>
                <w:b/>
              </w:rPr>
            </w:pPr>
            <w:r w:rsidRPr="001F59CA">
              <w:rPr>
                <w:b/>
              </w:rPr>
              <w:t>Einreiseverfahren</w:t>
            </w:r>
          </w:p>
        </w:tc>
        <w:tc>
          <w:tcPr>
            <w:tcW w:w="1984" w:type="dxa"/>
            <w:gridSpan w:val="2"/>
          </w:tcPr>
          <w:p w:rsidR="003B249D" w:rsidRPr="001F59CA" w:rsidRDefault="003B249D" w:rsidP="000C685D">
            <w:pPr>
              <w:ind w:right="-198"/>
              <w:rPr>
                <w:b/>
              </w:rPr>
            </w:pPr>
            <w:r w:rsidRPr="001F59CA">
              <w:rPr>
                <w:b/>
              </w:rPr>
              <w:t>Bewilligungsverfahren</w:t>
            </w:r>
          </w:p>
        </w:tc>
        <w:tc>
          <w:tcPr>
            <w:tcW w:w="1985" w:type="dxa"/>
            <w:gridSpan w:val="2"/>
          </w:tcPr>
          <w:p w:rsidR="003B249D" w:rsidRPr="001F59CA" w:rsidRDefault="003B249D" w:rsidP="00B8094D">
            <w:pPr>
              <w:ind w:right="-81"/>
              <w:rPr>
                <w:b/>
              </w:rPr>
            </w:pPr>
            <w:r w:rsidRPr="001F59CA">
              <w:rPr>
                <w:b/>
              </w:rPr>
              <w:t>Einwohnerkontrolle</w:t>
            </w:r>
          </w:p>
        </w:tc>
        <w:tc>
          <w:tcPr>
            <w:tcW w:w="1985" w:type="dxa"/>
            <w:gridSpan w:val="2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Praktikum</w:t>
            </w:r>
          </w:p>
        </w:tc>
      </w:tr>
      <w:tr w:rsidR="003B249D" w:rsidTr="000C685D">
        <w:tc>
          <w:tcPr>
            <w:tcW w:w="1413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Name</w:t>
            </w:r>
          </w:p>
        </w:tc>
        <w:sdt>
          <w:sdtPr>
            <w:id w:val="-9954125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50801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2C065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956052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6497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0C685D">
        <w:tc>
          <w:tcPr>
            <w:tcW w:w="1413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Vorname</w:t>
            </w:r>
          </w:p>
        </w:tc>
        <w:sdt>
          <w:sdtPr>
            <w:id w:val="-2040264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819629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7235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1173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0C685D">
        <w:tc>
          <w:tcPr>
            <w:tcW w:w="1413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Funktion</w:t>
            </w:r>
          </w:p>
        </w:tc>
        <w:sdt>
          <w:sdtPr>
            <w:id w:val="-9526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04459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00264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560364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0C685D">
        <w:tc>
          <w:tcPr>
            <w:tcW w:w="1413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Telefon</w:t>
            </w:r>
          </w:p>
        </w:tc>
        <w:sdt>
          <w:sdtPr>
            <w:id w:val="1963688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821229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84933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761600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0C685D">
        <w:tc>
          <w:tcPr>
            <w:tcW w:w="1413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E-Mail</w:t>
            </w:r>
          </w:p>
        </w:tc>
        <w:sdt>
          <w:sdtPr>
            <w:id w:val="-21122699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38305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21074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50264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2238" w:rsidTr="000C685D">
        <w:tc>
          <w:tcPr>
            <w:tcW w:w="1413" w:type="dxa"/>
          </w:tcPr>
          <w:p w:rsidR="00372238" w:rsidRPr="001F59CA" w:rsidRDefault="00372238" w:rsidP="00372238">
            <w:pPr>
              <w:rPr>
                <w:b/>
              </w:rPr>
            </w:pPr>
          </w:p>
        </w:tc>
        <w:tc>
          <w:tcPr>
            <w:tcW w:w="992" w:type="dxa"/>
          </w:tcPr>
          <w:p w:rsidR="00372238" w:rsidRPr="000C685D" w:rsidRDefault="00372238" w:rsidP="00372238">
            <w:pPr>
              <w:jc w:val="center"/>
            </w:pPr>
            <w:r w:rsidRPr="000C685D">
              <w:t>Ja</w:t>
            </w:r>
          </w:p>
        </w:tc>
        <w:tc>
          <w:tcPr>
            <w:tcW w:w="992" w:type="dxa"/>
          </w:tcPr>
          <w:p w:rsidR="00372238" w:rsidRPr="000C685D" w:rsidRDefault="00372238" w:rsidP="00372238">
            <w:pPr>
              <w:jc w:val="center"/>
            </w:pPr>
            <w:r w:rsidRPr="000C685D">
              <w:t>Nein</w:t>
            </w:r>
          </w:p>
        </w:tc>
        <w:tc>
          <w:tcPr>
            <w:tcW w:w="993" w:type="dxa"/>
          </w:tcPr>
          <w:p w:rsidR="00372238" w:rsidRPr="000C685D" w:rsidRDefault="00372238" w:rsidP="00372238">
            <w:pPr>
              <w:jc w:val="center"/>
            </w:pPr>
            <w:r w:rsidRPr="000C685D">
              <w:t>Ja</w:t>
            </w:r>
          </w:p>
        </w:tc>
        <w:tc>
          <w:tcPr>
            <w:tcW w:w="991" w:type="dxa"/>
          </w:tcPr>
          <w:p w:rsidR="00372238" w:rsidRPr="000C685D" w:rsidRDefault="00372238" w:rsidP="00372238">
            <w:pPr>
              <w:jc w:val="center"/>
            </w:pPr>
            <w:r w:rsidRPr="000C685D">
              <w:t>Nein</w:t>
            </w:r>
          </w:p>
        </w:tc>
        <w:tc>
          <w:tcPr>
            <w:tcW w:w="947" w:type="dxa"/>
          </w:tcPr>
          <w:p w:rsidR="00372238" w:rsidRPr="000C685D" w:rsidRDefault="00372238" w:rsidP="00372238">
            <w:pPr>
              <w:jc w:val="center"/>
            </w:pPr>
            <w:r w:rsidRPr="000C685D">
              <w:t>Ja</w:t>
            </w:r>
          </w:p>
        </w:tc>
        <w:tc>
          <w:tcPr>
            <w:tcW w:w="1038" w:type="dxa"/>
          </w:tcPr>
          <w:p w:rsidR="00372238" w:rsidRPr="000C685D" w:rsidRDefault="00372238" w:rsidP="00372238">
            <w:pPr>
              <w:jc w:val="center"/>
            </w:pPr>
            <w:r w:rsidRPr="000C685D">
              <w:t>Nein</w:t>
            </w:r>
          </w:p>
        </w:tc>
        <w:tc>
          <w:tcPr>
            <w:tcW w:w="992" w:type="dxa"/>
          </w:tcPr>
          <w:p w:rsidR="00372238" w:rsidRPr="000C685D" w:rsidRDefault="00372238" w:rsidP="00372238">
            <w:pPr>
              <w:jc w:val="center"/>
            </w:pPr>
            <w:r w:rsidRPr="000C685D">
              <w:t>Ja</w:t>
            </w:r>
          </w:p>
        </w:tc>
        <w:tc>
          <w:tcPr>
            <w:tcW w:w="993" w:type="dxa"/>
          </w:tcPr>
          <w:p w:rsidR="00372238" w:rsidRPr="000C685D" w:rsidRDefault="00372238" w:rsidP="00372238">
            <w:pPr>
              <w:jc w:val="center"/>
            </w:pPr>
            <w:r w:rsidRPr="000C685D">
              <w:t>Nein</w:t>
            </w:r>
          </w:p>
        </w:tc>
      </w:tr>
      <w:tr w:rsidR="00372238" w:rsidTr="000C685D">
        <w:tc>
          <w:tcPr>
            <w:tcW w:w="1413" w:type="dxa"/>
          </w:tcPr>
          <w:p w:rsidR="00372238" w:rsidRPr="001F59CA" w:rsidRDefault="00372238" w:rsidP="00B8094D">
            <w:pPr>
              <w:rPr>
                <w:b/>
              </w:rPr>
            </w:pPr>
            <w:r w:rsidRPr="001F59CA">
              <w:rPr>
                <w:b/>
              </w:rPr>
              <w:t>Kenntnisse rechtlichen Vorgaben vorhanden</w:t>
            </w:r>
          </w:p>
        </w:tc>
        <w:sdt>
          <w:sdtPr>
            <w:id w:val="-95001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372238" w:rsidRPr="00102829" w:rsidRDefault="00102829" w:rsidP="000C685D">
                <w:pPr>
                  <w:spacing w:line="48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52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7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22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02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22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970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022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49D" w:rsidRDefault="003B249D" w:rsidP="003B249D"/>
    <w:p w:rsidR="000C685D" w:rsidRPr="000E2EEB" w:rsidRDefault="003B249D" w:rsidP="003B249D">
      <w:pPr>
        <w:pStyle w:val="berschrift1"/>
      </w:pPr>
      <w:r>
        <w:t>Aufnahme von Studierenden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0E2EEB" w:rsidRPr="001F59CA" w:rsidTr="000E2EEB">
        <w:tc>
          <w:tcPr>
            <w:tcW w:w="3823" w:type="dxa"/>
          </w:tcPr>
          <w:p w:rsidR="000E2EEB" w:rsidRPr="001F59CA" w:rsidRDefault="000E2EEB" w:rsidP="00372238">
            <w:pPr>
              <w:rPr>
                <w:b/>
              </w:rPr>
            </w:pPr>
          </w:p>
        </w:tc>
        <w:tc>
          <w:tcPr>
            <w:tcW w:w="5528" w:type="dxa"/>
          </w:tcPr>
          <w:p w:rsidR="000E2EEB" w:rsidRPr="001F59CA" w:rsidRDefault="000E2EEB" w:rsidP="00B8094D">
            <w:pPr>
              <w:rPr>
                <w:b/>
              </w:rPr>
            </w:pPr>
            <w:r w:rsidRPr="001F59CA">
              <w:rPr>
                <w:b/>
              </w:rPr>
              <w:t>Bitte Kriterien angeben</w:t>
            </w:r>
          </w:p>
        </w:tc>
      </w:tr>
      <w:tr w:rsidR="000E2EEB" w:rsidTr="000E2EEB">
        <w:tc>
          <w:tcPr>
            <w:tcW w:w="3823" w:type="dxa"/>
          </w:tcPr>
          <w:p w:rsidR="000E2EEB" w:rsidRPr="001F59CA" w:rsidRDefault="000E2EEB" w:rsidP="000E2EEB">
            <w:pPr>
              <w:spacing w:before="60" w:after="60"/>
              <w:rPr>
                <w:b/>
              </w:rPr>
            </w:pPr>
            <w:r w:rsidRPr="001F59CA">
              <w:rPr>
                <w:b/>
              </w:rPr>
              <w:t>Kriterien zur Aufnahme in Ihre Bildungsinstitution</w:t>
            </w:r>
          </w:p>
        </w:tc>
        <w:sdt>
          <w:sdtPr>
            <w:id w:val="1660269043"/>
            <w:placeholder>
              <w:docPart w:val="20F800C1F5554AFABC6D854B16904815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FFFFFF" w:themeFill="background1"/>
              </w:tcPr>
              <w:p w:rsidR="000E2EEB" w:rsidRDefault="000E2EEB" w:rsidP="00B8094D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2EEB" w:rsidTr="000E2EEB">
        <w:tc>
          <w:tcPr>
            <w:tcW w:w="3823" w:type="dxa"/>
          </w:tcPr>
          <w:p w:rsidR="000E2EEB" w:rsidRPr="001F59CA" w:rsidRDefault="004A5E97" w:rsidP="000E2EE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Kriterien zu den </w:t>
            </w:r>
            <w:r w:rsidR="000E2EEB" w:rsidRPr="001F59CA">
              <w:rPr>
                <w:b/>
              </w:rPr>
              <w:t>Englischkenntnisse</w:t>
            </w:r>
            <w:r>
              <w:rPr>
                <w:b/>
              </w:rPr>
              <w:t>n</w:t>
            </w:r>
            <w:r w:rsidR="000E2EEB" w:rsidRPr="001F59CA">
              <w:rPr>
                <w:b/>
              </w:rPr>
              <w:t xml:space="preserve"> der Studierenden</w:t>
            </w:r>
          </w:p>
        </w:tc>
        <w:sdt>
          <w:sdtPr>
            <w:id w:val="-154382663"/>
            <w:placeholder>
              <w:docPart w:val="20F800C1F5554AFABC6D854B16904815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FFFFFF" w:themeFill="background1"/>
              </w:tcPr>
              <w:p w:rsidR="000E2EEB" w:rsidRDefault="000E2EEB" w:rsidP="00B8094D">
                <w:pPr>
                  <w:jc w:val="both"/>
                </w:pPr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2EEB" w:rsidTr="000E2EEB">
        <w:tc>
          <w:tcPr>
            <w:tcW w:w="3823" w:type="dxa"/>
          </w:tcPr>
          <w:p w:rsidR="000E2EEB" w:rsidRPr="001F59CA" w:rsidRDefault="000E2EEB" w:rsidP="000E2EEB">
            <w:pPr>
              <w:spacing w:before="60" w:after="60"/>
              <w:rPr>
                <w:b/>
              </w:rPr>
            </w:pPr>
            <w:r w:rsidRPr="001F59CA">
              <w:rPr>
                <w:b/>
              </w:rPr>
              <w:t>Ablehnung einer Aufnahme in die Bildungsinstitution</w:t>
            </w:r>
          </w:p>
        </w:tc>
        <w:sdt>
          <w:sdtPr>
            <w:id w:val="-1187747165"/>
            <w:placeholder>
              <w:docPart w:val="20F800C1F5554AFABC6D854B16904815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FFFFFF" w:themeFill="background1"/>
              </w:tcPr>
              <w:p w:rsidR="000E2EEB" w:rsidRDefault="000E2EEB" w:rsidP="00B8094D">
                <w:pPr>
                  <w:jc w:val="both"/>
                </w:pPr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2EEB" w:rsidTr="000E2EEB">
        <w:tc>
          <w:tcPr>
            <w:tcW w:w="3823" w:type="dxa"/>
          </w:tcPr>
          <w:p w:rsidR="000E2EEB" w:rsidRPr="001F59CA" w:rsidRDefault="000E2EEB" w:rsidP="000E2EEB">
            <w:pPr>
              <w:spacing w:before="60" w:after="60"/>
              <w:rPr>
                <w:b/>
              </w:rPr>
            </w:pPr>
            <w:r w:rsidRPr="001F59CA">
              <w:rPr>
                <w:b/>
              </w:rPr>
              <w:t>Anforderungen an die Agenten</w:t>
            </w:r>
          </w:p>
        </w:tc>
        <w:sdt>
          <w:sdtPr>
            <w:id w:val="323489879"/>
            <w:placeholder>
              <w:docPart w:val="20F800C1F5554AFABC6D854B16904815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FFFFFF" w:themeFill="background1"/>
              </w:tcPr>
              <w:p w:rsidR="000E2EEB" w:rsidRDefault="000E2EEB" w:rsidP="00B8094D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2EEB" w:rsidTr="000E2EEB">
        <w:tc>
          <w:tcPr>
            <w:tcW w:w="3823" w:type="dxa"/>
          </w:tcPr>
          <w:p w:rsidR="000E2EEB" w:rsidRPr="001F59CA" w:rsidRDefault="000E2EEB" w:rsidP="000E2EEB">
            <w:pPr>
              <w:spacing w:before="60" w:after="60"/>
              <w:rPr>
                <w:b/>
              </w:rPr>
            </w:pPr>
            <w:r w:rsidRPr="001F59CA">
              <w:rPr>
                <w:b/>
              </w:rPr>
              <w:t>Entlöhnung der Agenten</w:t>
            </w:r>
          </w:p>
        </w:tc>
        <w:sdt>
          <w:sdtPr>
            <w:id w:val="102546821"/>
            <w:placeholder>
              <w:docPart w:val="20F800C1F5554AFABC6D854B16904815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FFFFFF" w:themeFill="background1"/>
              </w:tcPr>
              <w:p w:rsidR="000E2EEB" w:rsidRDefault="000E2EEB" w:rsidP="00B8094D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B249D" w:rsidRDefault="003B249D" w:rsidP="003B249D"/>
    <w:p w:rsidR="003B249D" w:rsidRDefault="003B249D" w:rsidP="00372238">
      <w:pPr>
        <w:pStyle w:val="berschrift1"/>
      </w:pPr>
      <w:r>
        <w:t>An- und Abmeldeverfahren</w:t>
      </w:r>
    </w:p>
    <w:p w:rsidR="00F3585C" w:rsidRPr="001F59CA" w:rsidRDefault="003B249D" w:rsidP="00A46C2B">
      <w:pPr>
        <w:pStyle w:val="ListWithLetters"/>
        <w:rPr>
          <w:b/>
        </w:rPr>
      </w:pPr>
      <w:r w:rsidRPr="001F59CA">
        <w:rPr>
          <w:b/>
        </w:rPr>
        <w:t>Wie werden die Studierenden über die Meldepflicht in der Schweiz informiert</w:t>
      </w:r>
      <w:r w:rsidR="001F59CA">
        <w:rPr>
          <w:b/>
        </w:rPr>
        <w:t>?</w:t>
      </w:r>
      <w:r w:rsidR="00F3585C" w:rsidRPr="001F59CA">
        <w:rPr>
          <w:b/>
        </w:rPr>
        <w:t xml:space="preserve"> </w:t>
      </w:r>
    </w:p>
    <w:p w:rsidR="003B249D" w:rsidRDefault="004D2AC9" w:rsidP="00F3585C">
      <w:pPr>
        <w:pStyle w:val="ListWithLetters"/>
        <w:numPr>
          <w:ilvl w:val="0"/>
          <w:numId w:val="0"/>
        </w:numPr>
        <w:ind w:left="360"/>
      </w:pPr>
      <w:sdt>
        <w:sdtPr>
          <w:id w:val="125323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5C">
            <w:rPr>
              <w:rFonts w:ascii="MS Gothic" w:eastAsia="MS Gothic" w:hAnsi="MS Gothic" w:hint="eastAsia"/>
            </w:rPr>
            <w:t>☐</w:t>
          </w:r>
        </w:sdtContent>
      </w:sdt>
      <w:r w:rsidR="003B249D" w:rsidRPr="003F5F3C">
        <w:t xml:space="preserve"> </w:t>
      </w:r>
      <w:r w:rsidR="003B249D">
        <w:t>mündlich</w:t>
      </w:r>
      <w:r w:rsidR="00F3585C">
        <w:t xml:space="preserve"> </w:t>
      </w:r>
      <w:sdt>
        <w:sdtPr>
          <w:id w:val="-155352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5C">
            <w:rPr>
              <w:rFonts w:ascii="MS Gothic" w:eastAsia="MS Gothic" w:hAnsi="MS Gothic" w:hint="eastAsia"/>
            </w:rPr>
            <w:t>☐</w:t>
          </w:r>
        </w:sdtContent>
      </w:sdt>
      <w:r w:rsidR="00F3585C">
        <w:t xml:space="preserve"> </w:t>
      </w:r>
      <w:r w:rsidR="003B249D">
        <w:t>sc</w:t>
      </w:r>
      <w:r w:rsidR="00F3585C">
        <w:t>hriftlich</w:t>
      </w:r>
    </w:p>
    <w:p w:rsidR="00F3585C" w:rsidRPr="003F5F3C" w:rsidRDefault="00F3585C" w:rsidP="00BF1C87">
      <w:pPr>
        <w:pStyle w:val="ListWithLetters"/>
        <w:numPr>
          <w:ilvl w:val="0"/>
          <w:numId w:val="0"/>
        </w:numPr>
        <w:tabs>
          <w:tab w:val="clear" w:pos="425"/>
        </w:tabs>
      </w:pPr>
    </w:p>
    <w:p w:rsidR="003B249D" w:rsidRPr="001F59CA" w:rsidRDefault="003B249D" w:rsidP="00A46C2B">
      <w:pPr>
        <w:pStyle w:val="ListWithLetters"/>
        <w:rPr>
          <w:b/>
        </w:rPr>
      </w:pPr>
      <w:r w:rsidRPr="001F59CA">
        <w:rPr>
          <w:b/>
        </w:rPr>
        <w:t xml:space="preserve">Wie wird sichergestellt, dass die Meldepflicht eingehalten wird? </w:t>
      </w:r>
    </w:p>
    <w:sdt>
      <w:sdtPr>
        <w:id w:val="-1339386367"/>
        <w:placeholder>
          <w:docPart w:val="DefaultPlaceholder_-1854013440"/>
        </w:placeholder>
        <w:showingPlcHdr/>
      </w:sdtPr>
      <w:sdtEndPr/>
      <w:sdtContent>
        <w:p w:rsidR="003B249D" w:rsidRPr="003F5F3C" w:rsidRDefault="003B249D" w:rsidP="002C0658">
          <w:pPr>
            <w:ind w:left="350"/>
          </w:pPr>
          <w:r w:rsidRPr="004C08A1">
            <w:rPr>
              <w:rStyle w:val="Platzhaltertext"/>
            </w:rPr>
            <w:t>Klicken oder tippen Sie hier, um Text einzugeben.</w:t>
          </w:r>
        </w:p>
      </w:sdtContent>
    </w:sdt>
    <w:p w:rsidR="003B249D" w:rsidRPr="003F5F3C" w:rsidRDefault="003B249D" w:rsidP="003B249D"/>
    <w:p w:rsidR="003B249D" w:rsidRPr="001F59CA" w:rsidRDefault="003B249D" w:rsidP="00A46C2B">
      <w:pPr>
        <w:pStyle w:val="ListWithLetters"/>
        <w:rPr>
          <w:b/>
        </w:rPr>
      </w:pPr>
      <w:r w:rsidRPr="001F59CA">
        <w:rPr>
          <w:b/>
        </w:rPr>
        <w:t>Wie wird die Ausreise der Studierenden organisiert und kontrolliert?</w:t>
      </w:r>
    </w:p>
    <w:sdt>
      <w:sdtPr>
        <w:id w:val="241683056"/>
        <w:placeholder>
          <w:docPart w:val="DefaultPlaceholder_-1854013440"/>
        </w:placeholder>
        <w:showingPlcHdr/>
      </w:sdtPr>
      <w:sdtEndPr/>
      <w:sdtContent>
        <w:p w:rsidR="003B249D" w:rsidRPr="003F5F3C" w:rsidRDefault="003B249D" w:rsidP="002C0658">
          <w:pPr>
            <w:ind w:left="350"/>
          </w:pPr>
          <w:r w:rsidRPr="004C08A1">
            <w:rPr>
              <w:rStyle w:val="Platzhaltertext"/>
            </w:rPr>
            <w:t>Klicken oder tippen Sie hier, um Text einzugeben.</w:t>
          </w:r>
        </w:p>
      </w:sdtContent>
    </w:sdt>
    <w:p w:rsidR="003B249D" w:rsidRDefault="003B249D" w:rsidP="003B249D"/>
    <w:p w:rsidR="003B249D" w:rsidRDefault="003B249D" w:rsidP="00372238">
      <w:pPr>
        <w:pStyle w:val="berschrift1"/>
      </w:pPr>
      <w:r>
        <w:t>Aufenthaltsbewilligung</w:t>
      </w:r>
    </w:p>
    <w:p w:rsidR="003B249D" w:rsidRDefault="003B249D" w:rsidP="00A46C2B">
      <w:pPr>
        <w:pStyle w:val="ListWithLetters"/>
        <w:numPr>
          <w:ilvl w:val="0"/>
          <w:numId w:val="38"/>
        </w:numPr>
        <w:rPr>
          <w:b/>
        </w:rPr>
      </w:pPr>
      <w:r w:rsidRPr="001F59CA">
        <w:rPr>
          <w:b/>
        </w:rPr>
        <w:t xml:space="preserve">Wie wird sichergestellt, dass die Studierenden über die nötige Aufenthaltsbewilligung für ihre Ausbildung verfügen? </w:t>
      </w:r>
    </w:p>
    <w:p w:rsidR="003B249D" w:rsidRPr="00C05203" w:rsidRDefault="004D2AC9" w:rsidP="002C0658">
      <w:pPr>
        <w:pStyle w:val="ListWithLetters"/>
        <w:numPr>
          <w:ilvl w:val="0"/>
          <w:numId w:val="0"/>
        </w:numPr>
        <w:tabs>
          <w:tab w:val="clear" w:pos="425"/>
        </w:tabs>
        <w:ind w:left="378"/>
      </w:pPr>
      <w:sdt>
        <w:sdtPr>
          <w:id w:val="-1370678071"/>
          <w:placeholder>
            <w:docPart w:val="DefaultPlaceholder_-1854013440"/>
          </w:placeholder>
          <w:showingPlcHdr/>
        </w:sdtPr>
        <w:sdtEndPr/>
        <w:sdtContent>
          <w:r w:rsidR="003B249D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Pr="001F59CA" w:rsidRDefault="003B249D" w:rsidP="00A46C2B">
      <w:pPr>
        <w:pStyle w:val="ListWithLetters"/>
        <w:rPr>
          <w:b/>
        </w:rPr>
      </w:pPr>
      <w:r w:rsidRPr="001F59CA">
        <w:rPr>
          <w:b/>
        </w:rPr>
        <w:t xml:space="preserve">Wie werden die Studierenden über das Bewilligungsverfahren informiert? </w:t>
      </w:r>
    </w:p>
    <w:sdt>
      <w:sdtPr>
        <w:id w:val="-1718428531"/>
        <w:placeholder>
          <w:docPart w:val="DefaultPlaceholder_-1854013440"/>
        </w:placeholder>
        <w:showingPlcHdr/>
      </w:sdtPr>
      <w:sdtEndPr/>
      <w:sdtContent>
        <w:p w:rsidR="003B249D" w:rsidRPr="00C05203" w:rsidRDefault="003B249D" w:rsidP="002C0658">
          <w:pPr>
            <w:ind w:left="378"/>
          </w:pPr>
          <w:r w:rsidRPr="004C08A1">
            <w:rPr>
              <w:rStyle w:val="Platzhaltertext"/>
            </w:rPr>
            <w:t>Klicken oder tippen Sie hier, um Text einzugeben.</w:t>
          </w:r>
        </w:p>
      </w:sdtContent>
    </w:sdt>
    <w:p w:rsidR="003B249D" w:rsidRPr="00C05203" w:rsidRDefault="003B249D" w:rsidP="003B249D"/>
    <w:p w:rsidR="003B249D" w:rsidRPr="001F59CA" w:rsidRDefault="003B249D" w:rsidP="00A46C2B">
      <w:pPr>
        <w:pStyle w:val="ListWithLetters"/>
        <w:rPr>
          <w:b/>
        </w:rPr>
      </w:pPr>
      <w:r w:rsidRPr="001F59CA">
        <w:rPr>
          <w:b/>
        </w:rPr>
        <w:t xml:space="preserve">Wie wird die Gültigkeitsdauer der Aufenthaltsbewilligungen der Studierenden in Kontrolle gehalten? </w:t>
      </w:r>
    </w:p>
    <w:sdt>
      <w:sdtPr>
        <w:id w:val="1800724973"/>
        <w:placeholder>
          <w:docPart w:val="DefaultPlaceholder_-1854013440"/>
        </w:placeholder>
        <w:showingPlcHdr/>
      </w:sdtPr>
      <w:sdtEndPr/>
      <w:sdtContent>
        <w:p w:rsidR="003B249D" w:rsidRDefault="003B249D" w:rsidP="005F49C5">
          <w:pPr>
            <w:ind w:left="378"/>
          </w:pPr>
          <w:r w:rsidRPr="004C08A1">
            <w:rPr>
              <w:rStyle w:val="Platzhaltertext"/>
            </w:rPr>
            <w:t>Klicken oder tippen Sie hier, um Text einzugeben.</w:t>
          </w:r>
        </w:p>
      </w:sdtContent>
    </w:sdt>
    <w:p w:rsidR="003B249D" w:rsidRDefault="003B249D" w:rsidP="003B249D"/>
    <w:p w:rsidR="003B249D" w:rsidRDefault="003B249D" w:rsidP="00372238">
      <w:pPr>
        <w:pStyle w:val="berschrift1"/>
      </w:pPr>
      <w:r>
        <w:t>Ausbildung</w:t>
      </w:r>
    </w:p>
    <w:p w:rsidR="003B249D" w:rsidRDefault="003B249D" w:rsidP="00372238">
      <w:pPr>
        <w:pStyle w:val="berschrift2"/>
      </w:pPr>
      <w:r>
        <w:t>Merkblätter und Reglemente</w:t>
      </w:r>
    </w:p>
    <w:p w:rsidR="003B249D" w:rsidRDefault="003B249D" w:rsidP="003B249D">
      <w:pPr>
        <w:pStyle w:val="ListWithLetters"/>
        <w:numPr>
          <w:ilvl w:val="0"/>
          <w:numId w:val="39"/>
        </w:numPr>
        <w:rPr>
          <w:b/>
        </w:rPr>
      </w:pPr>
      <w:r w:rsidRPr="000C685D">
        <w:rPr>
          <w:b/>
        </w:rPr>
        <w:t>Welche Merkblätter und Reglemente (u.a. zu Aufenthaltsrecht, Bewilligungen, Praktika usw.</w:t>
      </w:r>
      <w:r w:rsidR="00BF1C87">
        <w:rPr>
          <w:b/>
        </w:rPr>
        <w:t>)</w:t>
      </w:r>
      <w:r w:rsidRPr="000C685D">
        <w:rPr>
          <w:b/>
        </w:rPr>
        <w:t xml:space="preserve"> sind vorhanden</w:t>
      </w:r>
      <w:r w:rsidR="003E690D">
        <w:rPr>
          <w:b/>
        </w:rPr>
        <w:t xml:space="preserve"> oder geplant</w:t>
      </w:r>
      <w:r w:rsidRPr="000C685D">
        <w:rPr>
          <w:b/>
        </w:rPr>
        <w:t xml:space="preserve">? </w:t>
      </w:r>
    </w:p>
    <w:p w:rsidR="000C685D" w:rsidRPr="000C685D" w:rsidRDefault="000C685D" w:rsidP="000C685D">
      <w:pPr>
        <w:pStyle w:val="ListWithLetters"/>
        <w:numPr>
          <w:ilvl w:val="0"/>
          <w:numId w:val="0"/>
        </w:numPr>
        <w:ind w:left="36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417"/>
        <w:gridCol w:w="1109"/>
        <w:gridCol w:w="1153"/>
      </w:tblGrid>
      <w:tr w:rsidR="003E690D" w:rsidTr="003E690D">
        <w:trPr>
          <w:trHeight w:val="236"/>
        </w:trPr>
        <w:tc>
          <w:tcPr>
            <w:tcW w:w="4106" w:type="dxa"/>
          </w:tcPr>
          <w:p w:rsidR="003E690D" w:rsidRDefault="003E690D" w:rsidP="00372238">
            <w:pPr>
              <w:rPr>
                <w:b/>
              </w:rPr>
            </w:pPr>
            <w:r>
              <w:rPr>
                <w:b/>
              </w:rPr>
              <w:t>Titel des Dokuments</w:t>
            </w:r>
          </w:p>
        </w:tc>
        <w:tc>
          <w:tcPr>
            <w:tcW w:w="1276" w:type="dxa"/>
          </w:tcPr>
          <w:p w:rsidR="003E690D" w:rsidRDefault="003E690D" w:rsidP="00F3585C">
            <w:pPr>
              <w:rPr>
                <w:b/>
              </w:rPr>
            </w:pPr>
            <w:r>
              <w:rPr>
                <w:b/>
              </w:rPr>
              <w:t xml:space="preserve">Merkblatt </w:t>
            </w:r>
          </w:p>
        </w:tc>
        <w:tc>
          <w:tcPr>
            <w:tcW w:w="1417" w:type="dxa"/>
          </w:tcPr>
          <w:p w:rsidR="003E690D" w:rsidRDefault="003E690D" w:rsidP="00F3585C">
            <w:pPr>
              <w:ind w:right="-50"/>
              <w:rPr>
                <w:b/>
              </w:rPr>
            </w:pPr>
            <w:r>
              <w:rPr>
                <w:b/>
              </w:rPr>
              <w:t>Reglement</w:t>
            </w:r>
          </w:p>
        </w:tc>
        <w:tc>
          <w:tcPr>
            <w:tcW w:w="1109" w:type="dxa"/>
          </w:tcPr>
          <w:p w:rsidR="003E690D" w:rsidRDefault="00BF1C87" w:rsidP="00372238">
            <w:pPr>
              <w:rPr>
                <w:b/>
              </w:rPr>
            </w:pPr>
            <w:r>
              <w:rPr>
                <w:b/>
              </w:rPr>
              <w:t>v</w:t>
            </w:r>
            <w:r w:rsidR="003E690D">
              <w:rPr>
                <w:b/>
              </w:rPr>
              <w:t>orhanden</w:t>
            </w:r>
          </w:p>
        </w:tc>
        <w:tc>
          <w:tcPr>
            <w:tcW w:w="1153" w:type="dxa"/>
          </w:tcPr>
          <w:p w:rsidR="003E690D" w:rsidRDefault="003E690D" w:rsidP="00372238">
            <w:pPr>
              <w:rPr>
                <w:b/>
              </w:rPr>
            </w:pPr>
            <w:r>
              <w:rPr>
                <w:b/>
              </w:rPr>
              <w:t>geplant</w:t>
            </w:r>
          </w:p>
        </w:tc>
      </w:tr>
      <w:tr w:rsidR="00F3585C" w:rsidRPr="00102829" w:rsidTr="003E690D">
        <w:sdt>
          <w:sdtPr>
            <w:id w:val="-871995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3230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128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38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80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3E690D">
        <w:sdt>
          <w:sdtPr>
            <w:id w:val="219027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7445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993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009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287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3E690D">
        <w:sdt>
          <w:sdtPr>
            <w:id w:val="-1454859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092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18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54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96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3E690D">
        <w:sdt>
          <w:sdtPr>
            <w:id w:val="-92635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513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623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1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144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3E690D">
        <w:sdt>
          <w:sdtPr>
            <w:id w:val="1205221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7545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446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85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242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3E690D">
        <w:sdt>
          <w:sdtPr>
            <w:id w:val="2019115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743358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3E690D" w:rsidP="00F358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14245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471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05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3E690D">
        <w:sdt>
          <w:sdtPr>
            <w:id w:val="13189290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094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01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927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3E690D">
        <w:sdt>
          <w:sdtPr>
            <w:id w:val="-734402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5708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102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978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102829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903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3E690D">
        <w:sdt>
          <w:sdtPr>
            <w:id w:val="1295255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7021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246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993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45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49D" w:rsidRDefault="003B249D" w:rsidP="003B249D">
      <w:pPr>
        <w:rPr>
          <w:b/>
        </w:rPr>
      </w:pPr>
    </w:p>
    <w:p w:rsidR="003B249D" w:rsidRPr="000C685D" w:rsidRDefault="003E690D" w:rsidP="003B249D">
      <w:pPr>
        <w:pStyle w:val="ListWithLetters"/>
        <w:rPr>
          <w:b/>
        </w:rPr>
      </w:pPr>
      <w:r>
        <w:rPr>
          <w:b/>
        </w:rPr>
        <w:lastRenderedPageBreak/>
        <w:t>Wie werden die</w:t>
      </w:r>
      <w:r w:rsidR="003B249D" w:rsidRPr="000C685D">
        <w:rPr>
          <w:b/>
        </w:rPr>
        <w:t xml:space="preserve"> Studierenden über die gültigen Reglemente und die allfälligen Sanktionen bei Nicht-Einhalten informiert? </w:t>
      </w:r>
    </w:p>
    <w:p w:rsidR="003B249D" w:rsidRDefault="003B249D" w:rsidP="002C0658">
      <w:pPr>
        <w:ind w:left="364"/>
      </w:pPr>
      <w:r w:rsidRPr="000C685D">
        <w:t>Kommentar:</w:t>
      </w:r>
      <w:r>
        <w:t xml:space="preserve"> </w:t>
      </w:r>
      <w:sdt>
        <w:sdtPr>
          <w:id w:val="-2089523630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2C0658" w:rsidRDefault="003B249D" w:rsidP="002C0658">
      <w:pPr>
        <w:pStyle w:val="ListWithLetters"/>
        <w:rPr>
          <w:b/>
        </w:rPr>
      </w:pPr>
      <w:r w:rsidRPr="000C685D">
        <w:rPr>
          <w:b/>
        </w:rPr>
        <w:t xml:space="preserve">Welche Möglichkeiten stehen den Studierenden offen, wenn sie mit einer getroffenen Sanktion nicht einverstanden sind? </w:t>
      </w:r>
    </w:p>
    <w:p w:rsidR="003B249D" w:rsidRPr="002C0658" w:rsidRDefault="001664AD" w:rsidP="002C0658">
      <w:pPr>
        <w:pStyle w:val="ListWithLetters"/>
        <w:numPr>
          <w:ilvl w:val="0"/>
          <w:numId w:val="0"/>
        </w:numPr>
        <w:tabs>
          <w:tab w:val="clear" w:pos="425"/>
        </w:tabs>
        <w:ind w:left="360"/>
        <w:rPr>
          <w:b/>
        </w:rPr>
      </w:pPr>
      <w:r w:rsidRPr="000C685D">
        <w:t xml:space="preserve">Kommentar: </w:t>
      </w:r>
      <w:sdt>
        <w:sdtPr>
          <w:id w:val="-1164307737"/>
          <w:placeholder>
            <w:docPart w:val="DefaultPlaceholder_-1854013440"/>
          </w:placeholder>
          <w:showingPlcHdr/>
        </w:sdtPr>
        <w:sdtEndPr/>
        <w:sdtContent>
          <w:r w:rsidR="00372238" w:rsidRPr="000C685D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Pr="000C685D" w:rsidRDefault="003B249D" w:rsidP="002C0658">
      <w:pPr>
        <w:pStyle w:val="ListWithLetters"/>
        <w:tabs>
          <w:tab w:val="clear" w:pos="425"/>
        </w:tabs>
        <w:rPr>
          <w:b/>
        </w:rPr>
      </w:pPr>
      <w:r w:rsidRPr="000C685D">
        <w:rPr>
          <w:b/>
        </w:rPr>
        <w:t xml:space="preserve">Wird das Amt für Migration (Amigra) gemäss den «Richtlinien für die Erteilung einer Aufenthaltsbewilligung zum Besuch einer Hotelfachschule im Kanton Luzern an Personen aus Nicht-EU/EFTA-Staaten» informiert, wenn Sanktionen zu Vorfällen, wie in den Richtlinien benannt, verhängt werden? </w:t>
      </w:r>
    </w:p>
    <w:p w:rsidR="002C0658" w:rsidRDefault="00372238" w:rsidP="002C0658">
      <w:pPr>
        <w:ind w:left="364"/>
      </w:pPr>
      <w:r w:rsidRPr="000C685D">
        <w:t xml:space="preserve">Ja </w:t>
      </w:r>
      <w:sdt>
        <w:sdtPr>
          <w:id w:val="-1563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85D">
            <w:rPr>
              <w:rFonts w:ascii="MS Gothic" w:eastAsia="MS Gothic" w:hAnsi="MS Gothic" w:hint="eastAsia"/>
            </w:rPr>
            <w:t>☐</w:t>
          </w:r>
        </w:sdtContent>
      </w:sdt>
      <w:r w:rsidRPr="000C685D">
        <w:t xml:space="preserve"> / Nein </w:t>
      </w:r>
      <w:sdt>
        <w:sdtPr>
          <w:id w:val="111094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06">
            <w:rPr>
              <w:rFonts w:ascii="MS Gothic" w:eastAsia="MS Gothic" w:hAnsi="MS Gothic" w:hint="eastAsia"/>
            </w:rPr>
            <w:t>☐</w:t>
          </w:r>
        </w:sdtContent>
      </w:sdt>
    </w:p>
    <w:p w:rsidR="003B249D" w:rsidRPr="000C685D" w:rsidRDefault="003B249D" w:rsidP="002C0658">
      <w:pPr>
        <w:ind w:left="364"/>
      </w:pPr>
      <w:r w:rsidRPr="000C685D">
        <w:t xml:space="preserve">Kommentar: </w:t>
      </w:r>
      <w:sdt>
        <w:sdtPr>
          <w:id w:val="-2064170049"/>
          <w:placeholder>
            <w:docPart w:val="DefaultPlaceholder_-1854013440"/>
          </w:placeholder>
          <w:showingPlcHdr/>
        </w:sdtPr>
        <w:sdtEndPr/>
        <w:sdtContent>
          <w:r w:rsidR="00372238" w:rsidRPr="000C685D">
            <w:rPr>
              <w:rStyle w:val="Platzhaltertext"/>
            </w:rPr>
            <w:t>Klicken oder tippen Sie hier, um Text einzugeben.</w:t>
          </w:r>
        </w:sdtContent>
      </w:sdt>
    </w:p>
    <w:p w:rsidR="00372238" w:rsidRPr="00626672" w:rsidRDefault="00372238" w:rsidP="003B249D">
      <w:pPr>
        <w:rPr>
          <w:b/>
        </w:rPr>
      </w:pPr>
    </w:p>
    <w:p w:rsidR="003B249D" w:rsidRPr="008D0830" w:rsidRDefault="003B249D" w:rsidP="00372238">
      <w:pPr>
        <w:pStyle w:val="berschrift2"/>
      </w:pPr>
      <w:r w:rsidRPr="008D0830">
        <w:t>Schulbesuch</w:t>
      </w:r>
    </w:p>
    <w:p w:rsidR="003B249D" w:rsidRPr="000C685D" w:rsidRDefault="003B249D" w:rsidP="00F078A2">
      <w:pPr>
        <w:pStyle w:val="ListWithLetters"/>
        <w:numPr>
          <w:ilvl w:val="0"/>
          <w:numId w:val="40"/>
        </w:numPr>
        <w:tabs>
          <w:tab w:val="clear" w:pos="425"/>
        </w:tabs>
        <w:ind w:left="322" w:hanging="322"/>
        <w:rPr>
          <w:b/>
        </w:rPr>
      </w:pPr>
      <w:r w:rsidRPr="000C685D">
        <w:rPr>
          <w:b/>
        </w:rPr>
        <w:t xml:space="preserve"> Erhalten die Studierenden schriftliche Informationen zum Schulbesuch? </w:t>
      </w:r>
    </w:p>
    <w:p w:rsidR="00372238" w:rsidRPr="000C685D" w:rsidRDefault="00372238" w:rsidP="00F078A2">
      <w:pPr>
        <w:ind w:left="350" w:firstLine="28"/>
      </w:pPr>
      <w:r w:rsidRPr="000C685D">
        <w:t xml:space="preserve">Ja </w:t>
      </w:r>
      <w:sdt>
        <w:sdtPr>
          <w:id w:val="-23933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85D">
            <w:rPr>
              <w:rFonts w:ascii="MS Gothic" w:eastAsia="MS Gothic" w:hAnsi="MS Gothic" w:hint="eastAsia"/>
            </w:rPr>
            <w:t>☐</w:t>
          </w:r>
        </w:sdtContent>
      </w:sdt>
      <w:r w:rsidRPr="000C685D">
        <w:t xml:space="preserve"> / Nein </w:t>
      </w:r>
      <w:sdt>
        <w:sdtPr>
          <w:id w:val="190424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85D">
            <w:rPr>
              <w:rFonts w:ascii="MS Gothic" w:eastAsia="MS Gothic" w:hAnsi="MS Gothic" w:hint="eastAsia"/>
            </w:rPr>
            <w:t>☐</w:t>
          </w:r>
        </w:sdtContent>
      </w:sdt>
    </w:p>
    <w:p w:rsidR="003B249D" w:rsidRPr="000C685D" w:rsidRDefault="003B249D" w:rsidP="00F078A2">
      <w:pPr>
        <w:ind w:left="378"/>
      </w:pPr>
      <w:r w:rsidRPr="000C685D">
        <w:t xml:space="preserve">Kommentar: </w:t>
      </w:r>
      <w:sdt>
        <w:sdtPr>
          <w:id w:val="361334801"/>
          <w:placeholder>
            <w:docPart w:val="DefaultPlaceholder_-1854013440"/>
          </w:placeholder>
          <w:showingPlcHdr/>
        </w:sdtPr>
        <w:sdtEndPr/>
        <w:sdtContent>
          <w:r w:rsidR="00372238" w:rsidRPr="000C685D">
            <w:rPr>
              <w:rStyle w:val="Platzhaltertext"/>
            </w:rPr>
            <w:t>Klicken oder tippen Sie hier, um Text einzugeben.</w:t>
          </w:r>
        </w:sdtContent>
      </w:sdt>
    </w:p>
    <w:p w:rsidR="003B249D" w:rsidRPr="000C685D" w:rsidRDefault="003B249D" w:rsidP="003B249D">
      <w:pPr>
        <w:rPr>
          <w:b/>
        </w:rPr>
      </w:pPr>
    </w:p>
    <w:p w:rsidR="003B249D" w:rsidRDefault="003B249D" w:rsidP="00F078A2">
      <w:pPr>
        <w:pStyle w:val="ListWithLetters"/>
      </w:pPr>
      <w:r w:rsidRPr="000C685D">
        <w:rPr>
          <w:b/>
        </w:rPr>
        <w:t>Wie werden die Studierenden über ihre Rechte und Pflichten informiert?</w:t>
      </w:r>
    </w:p>
    <w:p w:rsidR="00372238" w:rsidRPr="000C685D" w:rsidRDefault="001664AD" w:rsidP="002C0658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r w:rsidRPr="000C685D">
        <w:t xml:space="preserve">Kommentar: </w:t>
      </w:r>
      <w:sdt>
        <w:sdtPr>
          <w:id w:val="1155729593"/>
          <w:placeholder>
            <w:docPart w:val="DefaultPlaceholder_-1854013440"/>
          </w:placeholder>
          <w:showingPlcHdr/>
        </w:sdtPr>
        <w:sdtEndPr/>
        <w:sdtContent>
          <w:r w:rsidR="00372238" w:rsidRPr="000C685D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Pr="00B86C90" w:rsidRDefault="003B249D" w:rsidP="00A46C2B">
      <w:pPr>
        <w:pStyle w:val="ListWithLetters"/>
        <w:rPr>
          <w:b/>
        </w:rPr>
      </w:pPr>
      <w:r w:rsidRPr="00B86C90">
        <w:rPr>
          <w:b/>
        </w:rPr>
        <w:t xml:space="preserve">Wie wird der regelmässige Besuch des Schulunterrichts kontrolliert? </w:t>
      </w:r>
    </w:p>
    <w:p w:rsidR="00372238" w:rsidRPr="00B86C90" w:rsidRDefault="001664AD" w:rsidP="002C0658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r w:rsidRPr="00B86C90">
        <w:t xml:space="preserve">Kommentar: </w:t>
      </w:r>
      <w:sdt>
        <w:sdtPr>
          <w:id w:val="-155768631"/>
          <w:placeholder>
            <w:docPart w:val="DefaultPlaceholder_-1854013440"/>
          </w:placeholder>
          <w:showingPlcHdr/>
        </w:sdtPr>
        <w:sdtEndPr/>
        <w:sdtContent>
          <w:r w:rsidR="00F078A2" w:rsidRPr="00B86C90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Pr="00441EB8" w:rsidRDefault="003B249D" w:rsidP="00A46C2B">
      <w:pPr>
        <w:pStyle w:val="ListWithLetters"/>
        <w:rPr>
          <w:b/>
        </w:rPr>
      </w:pPr>
      <w:r w:rsidRPr="00441EB8">
        <w:rPr>
          <w:b/>
        </w:rPr>
        <w:t>Wie geht die Schulleitung vor, um Ausbildungsverzögerungen bei Studierenden zu vermeiden?</w:t>
      </w:r>
    </w:p>
    <w:p w:rsidR="00372238" w:rsidRDefault="001664AD" w:rsidP="002C0658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r w:rsidRPr="00B86C90">
        <w:t>Kommentar:</w:t>
      </w:r>
      <w:r>
        <w:rPr>
          <w:b/>
        </w:rPr>
        <w:t xml:space="preserve"> </w:t>
      </w:r>
      <w:sdt>
        <w:sdtPr>
          <w:id w:val="-479234631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6D5EBC" w:rsidP="003B249D">
      <w:r>
        <w:br w:type="page"/>
      </w:r>
    </w:p>
    <w:p w:rsidR="00F078A2" w:rsidRPr="00B86C90" w:rsidRDefault="003B249D" w:rsidP="00A46C2B">
      <w:pPr>
        <w:pStyle w:val="ListWithLetters"/>
        <w:rPr>
          <w:b/>
        </w:rPr>
      </w:pPr>
      <w:r w:rsidRPr="00B86C90">
        <w:rPr>
          <w:b/>
        </w:rPr>
        <w:t xml:space="preserve">Welche Massnahmen werden getroffen, wenn die Schulleitung feststellt, dass Studierende dem Unterricht nicht zu folgen vermögen? </w:t>
      </w:r>
    </w:p>
    <w:p w:rsidR="00C32D89" w:rsidRDefault="003B249D" w:rsidP="001664AD">
      <w:pPr>
        <w:pStyle w:val="ListWithLetters"/>
        <w:numPr>
          <w:ilvl w:val="0"/>
          <w:numId w:val="0"/>
        </w:numPr>
        <w:ind w:left="360"/>
        <w:rPr>
          <w:b/>
        </w:rPr>
      </w:pPr>
      <w:r w:rsidRPr="00B86C90">
        <w:rPr>
          <w:b/>
        </w:rPr>
        <w:t xml:space="preserve">Wer bietet diese Massnahmen (zB Förderangebote, Repetition) zu welchen Konditionen an? </w:t>
      </w:r>
    </w:p>
    <w:p w:rsidR="00B86C90" w:rsidRPr="00B86C90" w:rsidRDefault="00B86C90" w:rsidP="001664AD">
      <w:pPr>
        <w:pStyle w:val="ListWithLetters"/>
        <w:numPr>
          <w:ilvl w:val="0"/>
          <w:numId w:val="0"/>
        </w:numPr>
        <w:ind w:left="36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B249D" w:rsidTr="00372238">
        <w:tc>
          <w:tcPr>
            <w:tcW w:w="4530" w:type="dxa"/>
          </w:tcPr>
          <w:p w:rsidR="003B249D" w:rsidRPr="008D0830" w:rsidRDefault="003B249D" w:rsidP="00372238">
            <w:pPr>
              <w:rPr>
                <w:b/>
              </w:rPr>
            </w:pPr>
            <w:bookmarkStart w:id="9" w:name="_Hlk117150619"/>
            <w:r w:rsidRPr="008D0830">
              <w:rPr>
                <w:b/>
              </w:rPr>
              <w:t>Unterstützungsmassnahmen</w:t>
            </w:r>
          </w:p>
        </w:tc>
        <w:tc>
          <w:tcPr>
            <w:tcW w:w="4531" w:type="dxa"/>
          </w:tcPr>
          <w:p w:rsidR="003B249D" w:rsidRPr="008D0830" w:rsidRDefault="003B249D" w:rsidP="00372238">
            <w:pPr>
              <w:rPr>
                <w:b/>
              </w:rPr>
            </w:pPr>
            <w:r w:rsidRPr="008D0830">
              <w:rPr>
                <w:b/>
              </w:rPr>
              <w:t>Konditionen</w:t>
            </w:r>
          </w:p>
        </w:tc>
      </w:tr>
      <w:tr w:rsidR="003B249D" w:rsidTr="00372238">
        <w:sdt>
          <w:sdtPr>
            <w:id w:val="87590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70938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372238">
        <w:sdt>
          <w:sdtPr>
            <w:id w:val="485758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28737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372238">
        <w:bookmarkEnd w:id="9" w:displacedByCustomXml="next"/>
        <w:sdt>
          <w:sdtPr>
            <w:id w:val="-1902818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31971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372238">
        <w:sdt>
          <w:sdtPr>
            <w:id w:val="-763536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4622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372238">
        <w:sdt>
          <w:sdtPr>
            <w:id w:val="815228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2418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B249D" w:rsidRPr="00B86C90" w:rsidRDefault="003B249D" w:rsidP="003B249D"/>
    <w:p w:rsidR="003B249D" w:rsidRDefault="003B249D" w:rsidP="005F49C5">
      <w:r w:rsidRPr="00B86C90">
        <w:t>Kommentar:</w:t>
      </w:r>
      <w:r>
        <w:t xml:space="preserve"> </w:t>
      </w:r>
      <w:sdt>
        <w:sdtPr>
          <w:id w:val="-1577887183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Default="003B249D" w:rsidP="00372238">
      <w:pPr>
        <w:pStyle w:val="berschrift1"/>
      </w:pPr>
      <w:r>
        <w:t>Praktikum</w:t>
      </w:r>
    </w:p>
    <w:p w:rsidR="00515959" w:rsidRPr="00EC6333" w:rsidRDefault="003B249D" w:rsidP="00EC6333">
      <w:pPr>
        <w:pStyle w:val="berschrift2"/>
      </w:pPr>
      <w:r>
        <w:t>Praktikumsbetriebe</w:t>
      </w:r>
    </w:p>
    <w:p w:rsidR="003B249D" w:rsidRPr="00B86C90" w:rsidRDefault="003B249D" w:rsidP="00A46C2B">
      <w:pPr>
        <w:pStyle w:val="ListWithLetters"/>
        <w:numPr>
          <w:ilvl w:val="0"/>
          <w:numId w:val="41"/>
        </w:numPr>
        <w:rPr>
          <w:b/>
        </w:rPr>
      </w:pPr>
      <w:r w:rsidRPr="00B86C90">
        <w:rPr>
          <w:b/>
        </w:rPr>
        <w:t>Welche Anforderungen werden an einen Praktikums</w:t>
      </w:r>
      <w:r w:rsidR="001664AD" w:rsidRPr="00B86C90">
        <w:rPr>
          <w:b/>
        </w:rPr>
        <w:t>b</w:t>
      </w:r>
      <w:r w:rsidRPr="00B86C90">
        <w:rPr>
          <w:b/>
        </w:rPr>
        <w:t xml:space="preserve">etrieb gestellt, damit er Praktikanten ausbilden darf? </w:t>
      </w:r>
    </w:p>
    <w:p w:rsidR="00372238" w:rsidRDefault="001664AD" w:rsidP="005F49C5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r w:rsidRPr="00B86C90">
        <w:t>Kommentar:</w:t>
      </w:r>
      <w:r>
        <w:rPr>
          <w:b/>
        </w:rPr>
        <w:t xml:space="preserve"> </w:t>
      </w:r>
      <w:sdt>
        <w:sdtPr>
          <w:id w:val="1420377425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Pr="0013193F" w:rsidRDefault="003B249D" w:rsidP="003B249D"/>
    <w:p w:rsidR="003B249D" w:rsidRPr="00B86C90" w:rsidRDefault="003B249D" w:rsidP="00A46C2B">
      <w:pPr>
        <w:pStyle w:val="ListWithLetters"/>
        <w:rPr>
          <w:b/>
        </w:rPr>
      </w:pPr>
      <w:r w:rsidRPr="00B86C90">
        <w:rPr>
          <w:b/>
        </w:rPr>
        <w:t xml:space="preserve">Wie viele Praktikanten pro Ausbilder darf ein Betrieb haben? </w:t>
      </w:r>
    </w:p>
    <w:p w:rsidR="00372238" w:rsidRDefault="001664AD" w:rsidP="005F49C5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r w:rsidRPr="00B86C90">
        <w:t>Kommentar:</w:t>
      </w:r>
      <w:r>
        <w:rPr>
          <w:b/>
        </w:rPr>
        <w:t xml:space="preserve"> </w:t>
      </w:r>
      <w:sdt>
        <w:sdtPr>
          <w:id w:val="-1696375725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Pr="0013193F" w:rsidRDefault="003B249D" w:rsidP="003B249D"/>
    <w:p w:rsidR="003B249D" w:rsidRPr="00B86C90" w:rsidRDefault="003B249D" w:rsidP="00A46C2B">
      <w:pPr>
        <w:pStyle w:val="ListWithLetters"/>
        <w:rPr>
          <w:b/>
        </w:rPr>
      </w:pPr>
      <w:r w:rsidRPr="00B86C90">
        <w:rPr>
          <w:b/>
        </w:rPr>
        <w:t xml:space="preserve">Wie stellt die Schule sicher, dass für alle Praktikanten Arbeitsbewilligungen eingeholt werden? </w:t>
      </w:r>
    </w:p>
    <w:p w:rsidR="00372238" w:rsidRDefault="001664AD" w:rsidP="005F49C5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r w:rsidRPr="00B86C90">
        <w:t>Kommentar:</w:t>
      </w:r>
      <w:r>
        <w:rPr>
          <w:b/>
        </w:rPr>
        <w:t xml:space="preserve"> </w:t>
      </w:r>
      <w:sdt>
        <w:sdtPr>
          <w:id w:val="801900153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B86C90" w:rsidRDefault="003B249D" w:rsidP="003B249D">
      <w:pPr>
        <w:pStyle w:val="berschrift2"/>
      </w:pPr>
      <w:r w:rsidRPr="0013193F">
        <w:t>Praktikumsvermittlung</w:t>
      </w:r>
    </w:p>
    <w:p w:rsidR="00BF1C87" w:rsidRPr="0093301B" w:rsidRDefault="00BF1C87" w:rsidP="00BF1C87">
      <w:pPr>
        <w:pStyle w:val="ListWithLetters"/>
        <w:numPr>
          <w:ilvl w:val="0"/>
          <w:numId w:val="43"/>
        </w:numPr>
        <w:rPr>
          <w:b/>
        </w:rPr>
      </w:pPr>
      <w:r w:rsidRPr="0093301B">
        <w:rPr>
          <w:b/>
        </w:rPr>
        <w:t>Wie erfolgt die Information an die Studierenden zu ihren Rechten &amp; Pflichten betreffend Praktikum?</w:t>
      </w:r>
    </w:p>
    <w:p w:rsidR="00BF1C87" w:rsidRDefault="00BF1C87" w:rsidP="00BF1C87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r w:rsidRPr="00B86C90">
        <w:t>Kommentar:</w:t>
      </w:r>
      <w:r>
        <w:rPr>
          <w:b/>
        </w:rPr>
        <w:t xml:space="preserve"> </w:t>
      </w:r>
      <w:sdt>
        <w:sdtPr>
          <w:id w:val="-1048831013"/>
          <w:placeholder>
            <w:docPart w:val="E7098AD74625454F8006135ECA044734"/>
          </w:placeholder>
          <w:showingPlcHdr/>
        </w:sdtPr>
        <w:sdtEndPr/>
        <w:sdtContent>
          <w:r w:rsidRPr="004C08A1">
            <w:rPr>
              <w:rStyle w:val="Platzhaltertext"/>
            </w:rPr>
            <w:t>Klicken oder tippen Sie hier, um Text einzugeben.</w:t>
          </w:r>
        </w:sdtContent>
      </w:sdt>
    </w:p>
    <w:p w:rsidR="00BF1C87" w:rsidRDefault="00BF1C87" w:rsidP="00BF1C87"/>
    <w:p w:rsidR="00EC6333" w:rsidRPr="00EC6333" w:rsidRDefault="00EC6333" w:rsidP="00EC6333">
      <w:pPr>
        <w:pStyle w:val="ListWithLetters"/>
        <w:numPr>
          <w:ilvl w:val="0"/>
          <w:numId w:val="43"/>
        </w:numPr>
        <w:rPr>
          <w:b/>
        </w:rPr>
      </w:pPr>
      <w:r>
        <w:rPr>
          <w:b/>
        </w:rPr>
        <w:t>Wird den Studierenden ein</w:t>
      </w:r>
      <w:r w:rsidRPr="00EC6333">
        <w:rPr>
          <w:b/>
        </w:rPr>
        <w:t xml:space="preserve"> Praktikumsplatz </w:t>
      </w:r>
      <w:r>
        <w:rPr>
          <w:b/>
        </w:rPr>
        <w:t>garantiert</w:t>
      </w:r>
      <w:r w:rsidRPr="00EC6333">
        <w:rPr>
          <w:b/>
        </w:rPr>
        <w:t>?</w:t>
      </w:r>
    </w:p>
    <w:p w:rsidR="00EC6333" w:rsidRDefault="00EC6333" w:rsidP="00EC6333">
      <w:pPr>
        <w:ind w:left="426" w:hanging="66"/>
      </w:pPr>
      <w:r w:rsidRPr="00BF1C87">
        <w:t xml:space="preserve">Ja </w:t>
      </w:r>
      <w:r w:rsidRPr="00BF1C87">
        <w:rPr>
          <w:rFonts w:ascii="Segoe UI Symbol" w:hAnsi="Segoe UI Symbol" w:cs="Segoe UI Symbol"/>
        </w:rPr>
        <w:t>☐</w:t>
      </w:r>
      <w:r w:rsidRPr="00BF1C87">
        <w:t xml:space="preserve"> / Nein </w:t>
      </w:r>
      <w:r w:rsidRPr="00BF1C87">
        <w:rPr>
          <w:rFonts w:ascii="Segoe UI Symbol" w:hAnsi="Segoe UI Symbol" w:cs="Segoe UI Symbol"/>
        </w:rPr>
        <w:t>☐</w:t>
      </w:r>
    </w:p>
    <w:p w:rsidR="00EC6333" w:rsidRDefault="00EC6333" w:rsidP="00BF1C87"/>
    <w:p w:rsidR="00BF1C87" w:rsidRPr="0093301B" w:rsidRDefault="00BF1C87" w:rsidP="00BF1C87">
      <w:pPr>
        <w:pStyle w:val="ListWithLetters"/>
        <w:numPr>
          <w:ilvl w:val="0"/>
          <w:numId w:val="43"/>
        </w:numPr>
        <w:rPr>
          <w:b/>
        </w:rPr>
      </w:pPr>
      <w:r w:rsidRPr="0093301B">
        <w:rPr>
          <w:b/>
        </w:rPr>
        <w:t>Kontrolliert die Schule, ob die Studierenden einen Praktikumsplatz haben?</w:t>
      </w:r>
    </w:p>
    <w:p w:rsidR="00BF1C87" w:rsidRDefault="00BF1C87" w:rsidP="00BF1C87">
      <w:pPr>
        <w:ind w:left="426" w:hanging="66"/>
      </w:pPr>
      <w:r w:rsidRPr="00BF1C87">
        <w:t xml:space="preserve">Ja </w:t>
      </w:r>
      <w:r w:rsidRPr="00BF1C87">
        <w:rPr>
          <w:rFonts w:ascii="Segoe UI Symbol" w:hAnsi="Segoe UI Symbol" w:cs="Segoe UI Symbol"/>
        </w:rPr>
        <w:t>☐</w:t>
      </w:r>
      <w:r w:rsidRPr="00BF1C87">
        <w:t xml:space="preserve"> / Nein </w:t>
      </w:r>
      <w:r w:rsidRPr="00BF1C87">
        <w:rPr>
          <w:rFonts w:ascii="Segoe UI Symbol" w:hAnsi="Segoe UI Symbol" w:cs="Segoe UI Symbol"/>
        </w:rPr>
        <w:t>☐</w:t>
      </w:r>
    </w:p>
    <w:p w:rsidR="003B249D" w:rsidRPr="00AF3339" w:rsidRDefault="003B249D" w:rsidP="003B249D">
      <w:pPr>
        <w:rPr>
          <w:b/>
        </w:rPr>
      </w:pPr>
    </w:p>
    <w:p w:rsidR="003B249D" w:rsidRPr="00AF3339" w:rsidRDefault="003B249D" w:rsidP="00372238">
      <w:pPr>
        <w:pStyle w:val="berschrift2"/>
      </w:pPr>
      <w:r w:rsidRPr="00AF3339">
        <w:t>Praktikumsreglement</w:t>
      </w:r>
    </w:p>
    <w:p w:rsidR="005F49C5" w:rsidRDefault="003B249D" w:rsidP="005F49C5">
      <w:pPr>
        <w:pStyle w:val="ListWithLetters"/>
        <w:numPr>
          <w:ilvl w:val="0"/>
          <w:numId w:val="42"/>
        </w:numPr>
        <w:rPr>
          <w:b/>
        </w:rPr>
      </w:pPr>
      <w:r w:rsidRPr="00B86C90">
        <w:rPr>
          <w:b/>
        </w:rPr>
        <w:t xml:space="preserve">Gibt es </w:t>
      </w:r>
      <w:r w:rsidR="00BF1C87">
        <w:rPr>
          <w:b/>
        </w:rPr>
        <w:t>ein</w:t>
      </w:r>
      <w:r w:rsidRPr="00B86C90">
        <w:rPr>
          <w:b/>
        </w:rPr>
        <w:t xml:space="preserve"> Praktikumsreglement? </w:t>
      </w:r>
    </w:p>
    <w:p w:rsidR="00372238" w:rsidRPr="005F49C5" w:rsidRDefault="00372238" w:rsidP="005F49C5">
      <w:pPr>
        <w:pStyle w:val="ListWithLetters"/>
        <w:numPr>
          <w:ilvl w:val="0"/>
          <w:numId w:val="0"/>
        </w:numPr>
        <w:tabs>
          <w:tab w:val="clear" w:pos="425"/>
        </w:tabs>
        <w:ind w:left="360"/>
        <w:rPr>
          <w:b/>
        </w:rPr>
      </w:pPr>
      <w:r w:rsidRPr="00B86C90">
        <w:t xml:space="preserve">Ja </w:t>
      </w:r>
      <w:sdt>
        <w:sdtPr>
          <w:rPr>
            <w:rFonts w:ascii="MS Gothic" w:eastAsia="MS Gothic" w:hAnsi="MS Gothic"/>
          </w:rPr>
          <w:id w:val="-166523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9C5">
            <w:rPr>
              <w:rFonts w:ascii="MS Gothic" w:eastAsia="MS Gothic" w:hAnsi="MS Gothic" w:hint="eastAsia"/>
            </w:rPr>
            <w:t>☐</w:t>
          </w:r>
        </w:sdtContent>
      </w:sdt>
      <w:r w:rsidRPr="00B86C90">
        <w:t xml:space="preserve"> / Nein </w:t>
      </w:r>
      <w:sdt>
        <w:sdtPr>
          <w:rPr>
            <w:rFonts w:ascii="MS Gothic" w:eastAsia="MS Gothic" w:hAnsi="MS Gothic"/>
          </w:rPr>
          <w:id w:val="-19964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9C5">
            <w:rPr>
              <w:rFonts w:ascii="MS Gothic" w:eastAsia="MS Gothic" w:hAnsi="MS Gothic" w:hint="eastAsia"/>
            </w:rPr>
            <w:t>☐</w:t>
          </w:r>
        </w:sdtContent>
      </w:sdt>
    </w:p>
    <w:p w:rsidR="003B249D" w:rsidRDefault="003B249D" w:rsidP="003B249D"/>
    <w:p w:rsidR="003B249D" w:rsidRPr="00B86C90" w:rsidRDefault="000E2EEB" w:rsidP="006B5427">
      <w:pPr>
        <w:pStyle w:val="ListWithLetters"/>
        <w:rPr>
          <w:b/>
        </w:rPr>
      </w:pPr>
      <w:r>
        <w:rPr>
          <w:b/>
        </w:rPr>
        <w:t>Wie i</w:t>
      </w:r>
      <w:r w:rsidR="003B249D" w:rsidRPr="00B86C90">
        <w:rPr>
          <w:b/>
        </w:rPr>
        <w:t>st die Vertragsform</w:t>
      </w:r>
      <w:r>
        <w:rPr>
          <w:b/>
        </w:rPr>
        <w:t xml:space="preserve"> zwischen Studierenden und Praktikumsbetrieb?</w:t>
      </w:r>
      <w:r w:rsidR="003B249D" w:rsidRPr="00B86C90">
        <w:rPr>
          <w:b/>
        </w:rPr>
        <w:t xml:space="preserve"> </w:t>
      </w:r>
    </w:p>
    <w:p w:rsidR="00B86C90" w:rsidRDefault="00372238" w:rsidP="006B5427">
      <w:pPr>
        <w:ind w:left="364"/>
      </w:pPr>
      <w:r w:rsidRPr="00B86C90">
        <w:t xml:space="preserve">schriftlich </w:t>
      </w:r>
      <w:sdt>
        <w:sdtPr>
          <w:id w:val="-183560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6C90">
            <w:rPr>
              <w:rFonts w:ascii="MS Gothic" w:eastAsia="MS Gothic" w:hAnsi="MS Gothic" w:hint="eastAsia"/>
            </w:rPr>
            <w:t>☐</w:t>
          </w:r>
        </w:sdtContent>
      </w:sdt>
      <w:r w:rsidRPr="00B86C90">
        <w:t xml:space="preserve"> / anders </w:t>
      </w:r>
      <w:sdt>
        <w:sdtPr>
          <w:id w:val="165209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6C90">
            <w:rPr>
              <w:rFonts w:ascii="MS Gothic" w:eastAsia="MS Gothic" w:hAnsi="MS Gothic" w:hint="eastAsia"/>
            </w:rPr>
            <w:t>☐</w:t>
          </w:r>
        </w:sdtContent>
      </w:sdt>
      <w:r w:rsidR="00B86C90">
        <w:t xml:space="preserve"> </w:t>
      </w:r>
    </w:p>
    <w:p w:rsidR="00B86C90" w:rsidRDefault="00B86C90" w:rsidP="006B5427">
      <w:pPr>
        <w:ind w:left="364"/>
        <w:rPr>
          <w:b/>
        </w:rPr>
      </w:pPr>
    </w:p>
    <w:p w:rsidR="00B86C90" w:rsidRPr="00B86C90" w:rsidRDefault="00B86C90" w:rsidP="006B5427">
      <w:pPr>
        <w:ind w:left="364"/>
        <w:rPr>
          <w:b/>
        </w:rPr>
      </w:pPr>
      <w:r w:rsidRPr="00B86C90">
        <w:rPr>
          <w:b/>
        </w:rPr>
        <w:t>W</w:t>
      </w:r>
      <w:r w:rsidR="003B249D" w:rsidRPr="00B86C90">
        <w:rPr>
          <w:b/>
        </w:rPr>
        <w:t>enn anders: Wie kontrolliert die Schule die Praktikumsbetriebe?</w:t>
      </w:r>
    </w:p>
    <w:p w:rsidR="00BF1C87" w:rsidRDefault="00B86C90" w:rsidP="00BF1C87">
      <w:pPr>
        <w:ind w:left="364"/>
      </w:pPr>
      <w:r>
        <w:t>Kommentar:</w:t>
      </w:r>
      <w:r w:rsidR="003B249D" w:rsidRPr="00B86C90">
        <w:t xml:space="preserve"> </w:t>
      </w:r>
      <w:sdt>
        <w:sdtPr>
          <w:id w:val="-1707789015"/>
          <w:placeholder>
            <w:docPart w:val="DefaultPlaceholder_-1854013440"/>
          </w:placeholder>
          <w:showingPlcHdr/>
          <w:text/>
        </w:sdtPr>
        <w:sdtEndPr/>
        <w:sdtContent>
          <w:r w:rsidR="006B5427" w:rsidRPr="00B86C90">
            <w:rPr>
              <w:rStyle w:val="Platzhaltertext"/>
            </w:rPr>
            <w:t>Klicken oder tippen Sie hier, um Text einzugeben.</w:t>
          </w:r>
        </w:sdtContent>
      </w:sdt>
    </w:p>
    <w:p w:rsidR="00BF1C87" w:rsidRDefault="00BF1C87" w:rsidP="00BF1C87">
      <w:pPr>
        <w:ind w:left="364"/>
      </w:pPr>
    </w:p>
    <w:p w:rsidR="003B249D" w:rsidRPr="00AF3339" w:rsidRDefault="003B249D" w:rsidP="00372238">
      <w:pPr>
        <w:pStyle w:val="berschrift2"/>
      </w:pPr>
      <w:r w:rsidRPr="00125951">
        <w:t>Praktikumsentschädigung</w:t>
      </w:r>
    </w:p>
    <w:p w:rsidR="003B249D" w:rsidRPr="00B86C90" w:rsidRDefault="003B249D" w:rsidP="003B249D">
      <w:pPr>
        <w:rPr>
          <w:b/>
        </w:rPr>
      </w:pPr>
      <w:r w:rsidRPr="00B86C90">
        <w:rPr>
          <w:b/>
        </w:rPr>
        <w:t xml:space="preserve">Nach welchen Ansätzen werden die Praktika entlöhnt? </w:t>
      </w:r>
    </w:p>
    <w:p w:rsidR="00B86C90" w:rsidRPr="001664AD" w:rsidRDefault="00B86C90" w:rsidP="003B24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"/>
        <w:gridCol w:w="8624"/>
      </w:tblGrid>
      <w:tr w:rsidR="006B5427" w:rsidRPr="00285604" w:rsidTr="006B5427">
        <w:sdt>
          <w:sdtPr>
            <w:rPr>
              <w:b/>
            </w:rPr>
            <w:id w:val="-5035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6B5427" w:rsidRPr="00285604" w:rsidRDefault="006B5427" w:rsidP="003B249D">
                <w:pPr>
                  <w:rPr>
                    <w:b/>
                  </w:rPr>
                </w:pPr>
                <w:r w:rsidRPr="00285604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27" w:type="dxa"/>
          </w:tcPr>
          <w:p w:rsidR="006B5427" w:rsidRPr="00285604" w:rsidRDefault="006B5427" w:rsidP="006B5427">
            <w:pPr>
              <w:tabs>
                <w:tab w:val="num" w:pos="425"/>
              </w:tabs>
              <w:ind w:left="425" w:hanging="425"/>
              <w:rPr>
                <w:b/>
              </w:rPr>
            </w:pPr>
            <w:r w:rsidRPr="006B5427">
              <w:rPr>
                <w:b/>
              </w:rPr>
              <w:t xml:space="preserve">Mindestlöhne gemäss </w:t>
            </w:r>
            <w:hyperlink r:id="rId17" w:history="1">
              <w:r w:rsidRPr="00285604">
                <w:rPr>
                  <w:b/>
                  <w:color w:val="0000FF" w:themeColor="hyperlink"/>
                  <w:u w:val="single"/>
                </w:rPr>
                <w:t>Art. 10 L-GAV</w:t>
              </w:r>
            </w:hyperlink>
          </w:p>
        </w:tc>
      </w:tr>
      <w:tr w:rsidR="006B5427" w:rsidRPr="00285604" w:rsidTr="006B5427">
        <w:sdt>
          <w:sdtPr>
            <w:rPr>
              <w:b/>
            </w:rPr>
            <w:id w:val="90912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6B5427" w:rsidRPr="00285604" w:rsidRDefault="006B5427" w:rsidP="003B249D">
                <w:pPr>
                  <w:rPr>
                    <w:b/>
                  </w:rPr>
                </w:pPr>
                <w:r w:rsidRPr="00285604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27" w:type="dxa"/>
          </w:tcPr>
          <w:p w:rsidR="006B5427" w:rsidRPr="00285604" w:rsidRDefault="006B5427" w:rsidP="006B5427">
            <w:pPr>
              <w:tabs>
                <w:tab w:val="num" w:pos="425"/>
              </w:tabs>
              <w:ind w:left="425" w:hanging="425"/>
              <w:rPr>
                <w:b/>
              </w:rPr>
            </w:pPr>
            <w:r w:rsidRPr="006B5427">
              <w:rPr>
                <w:b/>
              </w:rPr>
              <w:t xml:space="preserve">Mindestlöhne für Praktikanten gemäss </w:t>
            </w:r>
            <w:hyperlink r:id="rId18" w:history="1">
              <w:r w:rsidRPr="00285604">
                <w:rPr>
                  <w:b/>
                  <w:color w:val="0000FF" w:themeColor="hyperlink"/>
                  <w:u w:val="single"/>
                </w:rPr>
                <w:t>Art. 11 L-GAV</w:t>
              </w:r>
            </w:hyperlink>
          </w:p>
        </w:tc>
      </w:tr>
      <w:tr w:rsidR="006B5427" w:rsidRPr="00102829" w:rsidTr="006B5427">
        <w:sdt>
          <w:sdtPr>
            <w:rPr>
              <w:b/>
            </w:rPr>
            <w:id w:val="-7821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6B5427" w:rsidRPr="00102829" w:rsidRDefault="00102829" w:rsidP="003B249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27" w:type="dxa"/>
          </w:tcPr>
          <w:p w:rsidR="006B5427" w:rsidRPr="00102829" w:rsidRDefault="006B5427" w:rsidP="005F49C5">
            <w:pPr>
              <w:ind w:left="425" w:hanging="425"/>
            </w:pPr>
            <w:r w:rsidRPr="00102829">
              <w:rPr>
                <w:b/>
              </w:rPr>
              <w:t>Andere:</w:t>
            </w:r>
            <w:r w:rsidRPr="00102829">
              <w:t xml:space="preserve"> </w:t>
            </w:r>
            <w:sdt>
              <w:sdtPr>
                <w:id w:val="-1395498041"/>
                <w:placeholder>
                  <w:docPart w:val="20AE8EB057E347FEA174DA46831B3408"/>
                </w:placeholder>
                <w:showingPlcHdr/>
              </w:sdtPr>
              <w:sdtEndPr/>
              <w:sdtContent>
                <w:r w:rsidRPr="00102829">
                  <w:rPr>
                    <w:color w:val="808080"/>
                  </w:rPr>
                  <w:t>Klicken oder tippen Sie hier, um Text einzugeben.</w:t>
                </w:r>
              </w:sdtContent>
            </w:sdt>
          </w:p>
        </w:tc>
      </w:tr>
    </w:tbl>
    <w:p w:rsidR="00530491" w:rsidRPr="00530491" w:rsidRDefault="00530491" w:rsidP="00530491"/>
    <w:p w:rsidR="003B249D" w:rsidRDefault="003B249D" w:rsidP="00372238">
      <w:pPr>
        <w:pStyle w:val="berschrift1"/>
      </w:pPr>
      <w:r w:rsidRPr="00AE26E3">
        <w:t>Anlaufstellen</w:t>
      </w:r>
    </w:p>
    <w:p w:rsidR="003B249D" w:rsidRPr="00B86C90" w:rsidRDefault="003B249D" w:rsidP="003B249D">
      <w:pPr>
        <w:rPr>
          <w:b/>
        </w:rPr>
      </w:pPr>
      <w:r w:rsidRPr="00B86C90">
        <w:rPr>
          <w:b/>
        </w:rPr>
        <w:t xml:space="preserve">An welche Anlaufstellen können sich die Studierenden wenden, wenn sie mit dem Angebot oder den Leistungen der Schule nicht zufrieden sind? </w:t>
      </w:r>
    </w:p>
    <w:p w:rsidR="003B249D" w:rsidRPr="00B86C90" w:rsidRDefault="00372238" w:rsidP="005F49C5">
      <w:pPr>
        <w:ind w:left="1418" w:hanging="1418"/>
      </w:pPr>
      <w:r w:rsidRPr="00B86C90">
        <w:t>Schulintern:</w:t>
      </w:r>
      <w:r w:rsidR="005F49C5">
        <w:tab/>
      </w:r>
      <w:sdt>
        <w:sdtPr>
          <w:id w:val="439653036"/>
          <w:placeholder>
            <w:docPart w:val="DefaultPlaceholder_-1854013440"/>
          </w:placeholder>
          <w:showingPlcHdr/>
          <w:text/>
        </w:sdtPr>
        <w:sdtEndPr/>
        <w:sdtContent>
          <w:r w:rsidR="005F49C5" w:rsidRPr="004C08A1">
            <w:rPr>
              <w:rStyle w:val="Platzhaltertext"/>
            </w:rPr>
            <w:t>Klicken oder tippen Sie hier, um Text einzugeben.</w:t>
          </w:r>
        </w:sdtContent>
      </w:sdt>
      <w:r w:rsidRPr="00B86C90">
        <w:t xml:space="preserve"> </w:t>
      </w:r>
      <w:sdt>
        <w:sdtPr>
          <w:id w:val="665290526"/>
          <w:placeholder>
            <w:docPart w:val="DefaultPlaceholder_-1854013440"/>
          </w:placeholder>
        </w:sdtPr>
        <w:sdtEndPr/>
        <w:sdtContent>
          <w:r w:rsidR="00285604" w:rsidRPr="00B86C90">
            <w:tab/>
          </w:r>
        </w:sdtContent>
      </w:sdt>
    </w:p>
    <w:p w:rsidR="003B249D" w:rsidRDefault="00372238" w:rsidP="000C685D">
      <w:pPr>
        <w:ind w:left="1418" w:hanging="1418"/>
      </w:pPr>
      <w:r w:rsidRPr="00B86C90">
        <w:t>Schulextern:</w:t>
      </w:r>
      <w:r w:rsidR="005F49C5">
        <w:tab/>
      </w:r>
      <w:sdt>
        <w:sdtPr>
          <w:id w:val="-457493277"/>
          <w:placeholder>
            <w:docPart w:val="DefaultPlaceholder_-1854013440"/>
          </w:placeholder>
          <w:showingPlcHdr/>
        </w:sdtPr>
        <w:sdtEndPr/>
        <w:sdtContent>
          <w:r w:rsidR="005F49C5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530491" w:rsidRDefault="00530491" w:rsidP="00372238">
      <w:pPr>
        <w:pStyle w:val="berschrift1"/>
      </w:pPr>
      <w:r>
        <w:t>Versicherungen</w:t>
      </w:r>
    </w:p>
    <w:p w:rsidR="00530491" w:rsidRDefault="00530491" w:rsidP="00530491">
      <w:r>
        <w:t xml:space="preserve">Bei welchen Gesellschaften sind die Studierenden bei Krankheit oder Unfall versichert? </w:t>
      </w:r>
    </w:p>
    <w:p w:rsidR="005C116F" w:rsidRDefault="005C116F" w:rsidP="0053049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C116F" w:rsidRPr="008D0830" w:rsidTr="00FB6751">
        <w:tc>
          <w:tcPr>
            <w:tcW w:w="4530" w:type="dxa"/>
          </w:tcPr>
          <w:p w:rsidR="005C116F" w:rsidRPr="008D0830" w:rsidRDefault="005C116F" w:rsidP="00FB6751">
            <w:pPr>
              <w:rPr>
                <w:b/>
              </w:rPr>
            </w:pPr>
            <w:r>
              <w:rPr>
                <w:b/>
              </w:rPr>
              <w:t>Krankenversicherung</w:t>
            </w:r>
          </w:p>
        </w:tc>
        <w:tc>
          <w:tcPr>
            <w:tcW w:w="4531" w:type="dxa"/>
          </w:tcPr>
          <w:p w:rsidR="005C116F" w:rsidRPr="008D0830" w:rsidRDefault="005C116F" w:rsidP="00FB6751">
            <w:pPr>
              <w:rPr>
                <w:b/>
              </w:rPr>
            </w:pPr>
            <w:r>
              <w:rPr>
                <w:b/>
              </w:rPr>
              <w:t>Unfallversicherung</w:t>
            </w:r>
          </w:p>
        </w:tc>
      </w:tr>
      <w:tr w:rsidR="005C116F" w:rsidTr="00FB6751">
        <w:sdt>
          <w:sdtPr>
            <w:id w:val="907268746"/>
            <w:placeholder>
              <w:docPart w:val="E97578CE26D94362916EAF1DE6E6B163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5C116F" w:rsidRDefault="005C116F" w:rsidP="00FB6751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11737922"/>
            <w:placeholder>
              <w:docPart w:val="E97578CE26D94362916EAF1DE6E6B163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5C116F" w:rsidRDefault="005C116F" w:rsidP="00FB6751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116F" w:rsidTr="00FB6751">
        <w:sdt>
          <w:sdtPr>
            <w:id w:val="1434323413"/>
            <w:placeholder>
              <w:docPart w:val="90F6E92C8CF94711B6C191734727C956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5C116F" w:rsidRDefault="005C116F" w:rsidP="00FB6751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63249594"/>
            <w:placeholder>
              <w:docPart w:val="90F6E92C8CF94711B6C191734727C956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5C116F" w:rsidRDefault="005C116F" w:rsidP="00FB6751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30491" w:rsidRDefault="00530491" w:rsidP="00530491"/>
    <w:p w:rsidR="005C116F" w:rsidRPr="00530491" w:rsidRDefault="005C116F" w:rsidP="00530491">
      <w:r>
        <w:rPr>
          <w:b/>
        </w:rPr>
        <w:t>Kommentar</w:t>
      </w:r>
      <w:r w:rsidRPr="005C116F">
        <w:rPr>
          <w:b/>
        </w:rPr>
        <w:t>:</w:t>
      </w:r>
      <w:r>
        <w:t xml:space="preserve"> </w:t>
      </w:r>
      <w:sdt>
        <w:sdtPr>
          <w:id w:val="875588501"/>
          <w:placeholder>
            <w:docPart w:val="DefaultPlaceholder_-1854013440"/>
          </w:placeholder>
          <w:showingPlcHdr/>
          <w:text/>
        </w:sdtPr>
        <w:sdtEndPr/>
        <w:sdtContent>
          <w:r w:rsidR="00263E85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5C116F" w:rsidP="00372238">
      <w:pPr>
        <w:pStyle w:val="berschrift1"/>
      </w:pPr>
      <w:r>
        <w:t xml:space="preserve">Allgemeine </w:t>
      </w:r>
      <w:r w:rsidR="003B249D" w:rsidRPr="004905AE">
        <w:t>Bemerkungen</w:t>
      </w:r>
    </w:p>
    <w:sdt>
      <w:sdtPr>
        <w:id w:val="1017201300"/>
        <w:placeholder>
          <w:docPart w:val="DefaultPlaceholder_-1854013440"/>
        </w:placeholder>
        <w:showingPlcHdr/>
      </w:sdtPr>
      <w:sdtEndPr/>
      <w:sdtContent>
        <w:p w:rsidR="00372238" w:rsidRPr="00614485" w:rsidRDefault="00372238" w:rsidP="003B249D">
          <w:r w:rsidRPr="00614485">
            <w:rPr>
              <w:rStyle w:val="Platzhaltertext"/>
            </w:rPr>
            <w:t>Klicken oder tippen Sie hier, um Text einzugeben.</w:t>
          </w:r>
        </w:p>
      </w:sdtContent>
    </w:sdt>
    <w:p w:rsidR="003B249D" w:rsidRDefault="003B249D" w:rsidP="003B249D"/>
    <w:p w:rsidR="003B249D" w:rsidRDefault="003B249D" w:rsidP="003B249D">
      <w:pPr>
        <w:pStyle w:val="berschrift1"/>
      </w:pPr>
      <w:r w:rsidRPr="004E3F08">
        <w:t>Unterschrift Direktion</w:t>
      </w:r>
    </w:p>
    <w:p w:rsidR="00285604" w:rsidRPr="00102829" w:rsidRDefault="00285604" w:rsidP="00285604">
      <w:pPr>
        <w:ind w:left="2835" w:hanging="2835"/>
      </w:pPr>
      <w:r w:rsidRPr="00102829">
        <w:rPr>
          <w:b/>
        </w:rPr>
        <w:t>Datum (TT.MM.JJJJ)</w:t>
      </w:r>
      <w:r w:rsidRPr="00102829">
        <w:tab/>
      </w:r>
      <w:sdt>
        <w:sdtPr>
          <w:id w:val="-915087700"/>
          <w:placeholder>
            <w:docPart w:val="DefaultPlaceholder_-1854013440"/>
          </w:placeholder>
          <w:showingPlcHdr/>
          <w:text/>
        </w:sdtPr>
        <w:sdtEndPr/>
        <w:sdtContent>
          <w:r w:rsidR="00102829" w:rsidRPr="00102829">
            <w:rPr>
              <w:rStyle w:val="Platzhaltertext"/>
            </w:rPr>
            <w:t>Klicken oder tippen Sie hier, um Text einzugeben.</w:t>
          </w:r>
        </w:sdtContent>
      </w:sdt>
      <w:r w:rsidRPr="00102829">
        <w:tab/>
      </w:r>
    </w:p>
    <w:p w:rsidR="00285604" w:rsidRDefault="00285604" w:rsidP="00285604">
      <w:pPr>
        <w:ind w:left="2835" w:hanging="2835"/>
      </w:pPr>
      <w:r w:rsidRPr="007477EC">
        <w:rPr>
          <w:b/>
        </w:rPr>
        <w:t>Name, Vorname</w:t>
      </w:r>
      <w:r>
        <w:tab/>
      </w:r>
      <w:sdt>
        <w:sdtPr>
          <w:id w:val="981811294"/>
          <w:placeholder>
            <w:docPart w:val="CB5D9800E0574629B0401B788D5045FC"/>
          </w:placeholder>
          <w:showingPlcHdr/>
          <w:text/>
        </w:sdtPr>
        <w:sdtEndPr/>
        <w:sdtContent>
          <w:r w:rsidRPr="00866B97">
            <w:rPr>
              <w:rStyle w:val="Platzhaltertext"/>
            </w:rPr>
            <w:t>Klicken oder tippen Sie hier, um Text einzugeben.</w:t>
          </w:r>
        </w:sdtContent>
      </w:sdt>
    </w:p>
    <w:p w:rsidR="00372238" w:rsidRDefault="00285604" w:rsidP="00285604">
      <w:pPr>
        <w:tabs>
          <w:tab w:val="left" w:pos="2835"/>
        </w:tabs>
      </w:pPr>
      <w:r w:rsidRPr="007477EC">
        <w:rPr>
          <w:b/>
        </w:rPr>
        <w:t>Unterschrift (elektronisch)</w:t>
      </w:r>
      <w:r>
        <w:tab/>
      </w:r>
      <w:sdt>
        <w:sdtPr>
          <w:id w:val="-1438597144"/>
          <w:placeholder>
            <w:docPart w:val="CB5D9800E0574629B0401B788D5045FC"/>
          </w:placeholder>
          <w:showingPlcHdr/>
          <w:text/>
        </w:sdtPr>
        <w:sdtEndPr/>
        <w:sdtContent>
          <w:r w:rsidRPr="00866B97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>
      <w:pPr>
        <w:pStyle w:val="berschrift1"/>
      </w:pPr>
      <w:r>
        <w:t>Beilagen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47"/>
        <w:gridCol w:w="709"/>
        <w:gridCol w:w="705"/>
      </w:tblGrid>
      <w:tr w:rsidR="003B249D" w:rsidTr="00515959">
        <w:tc>
          <w:tcPr>
            <w:tcW w:w="7650" w:type="dxa"/>
          </w:tcPr>
          <w:p w:rsidR="003B249D" w:rsidRPr="00C20335" w:rsidRDefault="003B249D" w:rsidP="00372238">
            <w:pPr>
              <w:rPr>
                <w:b/>
              </w:rPr>
            </w:pPr>
            <w:r w:rsidRPr="00C20335">
              <w:rPr>
                <w:b/>
              </w:rPr>
              <w:t>Unterlagen</w:t>
            </w:r>
          </w:p>
        </w:tc>
        <w:tc>
          <w:tcPr>
            <w:tcW w:w="1411" w:type="dxa"/>
            <w:gridSpan w:val="2"/>
          </w:tcPr>
          <w:p w:rsidR="003B249D" w:rsidRPr="00C20335" w:rsidRDefault="00515959" w:rsidP="00285604">
            <w:pPr>
              <w:jc w:val="center"/>
              <w:rPr>
                <w:b/>
              </w:rPr>
            </w:pPr>
            <w:r>
              <w:rPr>
                <w:b/>
              </w:rPr>
              <w:t>Vorhanden</w:t>
            </w:r>
          </w:p>
        </w:tc>
      </w:tr>
      <w:tr w:rsidR="003B249D" w:rsidTr="00515959">
        <w:tc>
          <w:tcPr>
            <w:tcW w:w="7650" w:type="dxa"/>
          </w:tcPr>
          <w:p w:rsidR="003B249D" w:rsidRPr="00C20335" w:rsidRDefault="003B249D" w:rsidP="00372238">
            <w:pPr>
              <w:rPr>
                <w:b/>
              </w:rPr>
            </w:pPr>
          </w:p>
        </w:tc>
        <w:tc>
          <w:tcPr>
            <w:tcW w:w="709" w:type="dxa"/>
          </w:tcPr>
          <w:p w:rsidR="003B249D" w:rsidRPr="00C20335" w:rsidRDefault="00372238" w:rsidP="0037223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02" w:type="dxa"/>
          </w:tcPr>
          <w:p w:rsidR="003B249D" w:rsidRPr="00C20335" w:rsidRDefault="003B249D" w:rsidP="00372238">
            <w:pPr>
              <w:jc w:val="center"/>
              <w:rPr>
                <w:b/>
              </w:rPr>
            </w:pPr>
            <w:r w:rsidRPr="00C20335">
              <w:rPr>
                <w:b/>
              </w:rPr>
              <w:t>N</w:t>
            </w:r>
            <w:r w:rsidR="00372238">
              <w:rPr>
                <w:b/>
              </w:rPr>
              <w:t>ein</w:t>
            </w:r>
          </w:p>
        </w:tc>
      </w:tr>
      <w:tr w:rsidR="003B249D" w:rsidTr="00515959">
        <w:tc>
          <w:tcPr>
            <w:tcW w:w="7650" w:type="dxa"/>
          </w:tcPr>
          <w:p w:rsidR="003B249D" w:rsidRPr="00285604" w:rsidRDefault="003B249D" w:rsidP="00372238">
            <w:r w:rsidRPr="00285604">
              <w:t>Merkblätter gemäss 5.1</w:t>
            </w:r>
          </w:p>
        </w:tc>
        <w:sdt>
          <w:sdtPr>
            <w:id w:val="191366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B249D" w:rsidRDefault="002503B9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40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515959">
        <w:tc>
          <w:tcPr>
            <w:tcW w:w="7650" w:type="dxa"/>
          </w:tcPr>
          <w:p w:rsidR="003B249D" w:rsidRPr="00285604" w:rsidRDefault="003B249D" w:rsidP="00372238">
            <w:r w:rsidRPr="00285604">
              <w:t>Reglemente gemäss 5.1</w:t>
            </w:r>
          </w:p>
        </w:tc>
        <w:sdt>
          <w:sdtPr>
            <w:id w:val="-118706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252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515959">
        <w:tc>
          <w:tcPr>
            <w:tcW w:w="7650" w:type="dxa"/>
          </w:tcPr>
          <w:p w:rsidR="003B249D" w:rsidRPr="00285604" w:rsidRDefault="003B249D" w:rsidP="00372238">
            <w:r w:rsidRPr="00285604">
              <w:t>Informationsunterlagen gemäss 5.2 (Schulbesuch)</w:t>
            </w:r>
          </w:p>
        </w:tc>
        <w:sdt>
          <w:sdtPr>
            <w:id w:val="146407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62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515959">
        <w:tc>
          <w:tcPr>
            <w:tcW w:w="7650" w:type="dxa"/>
          </w:tcPr>
          <w:p w:rsidR="003B249D" w:rsidRPr="00285604" w:rsidRDefault="003B249D" w:rsidP="00372238">
            <w:r w:rsidRPr="00285604">
              <w:t>Liste Praktikumsbetriebe</w:t>
            </w:r>
          </w:p>
        </w:tc>
        <w:sdt>
          <w:sdtPr>
            <w:id w:val="25055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09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515959">
        <w:tc>
          <w:tcPr>
            <w:tcW w:w="7650" w:type="dxa"/>
          </w:tcPr>
          <w:p w:rsidR="003B249D" w:rsidRPr="00285604" w:rsidRDefault="00515959" w:rsidP="00515959">
            <w:r>
              <w:t>Information zu geplanten Herkunftsländern der Studierenden</w:t>
            </w:r>
          </w:p>
        </w:tc>
        <w:sdt>
          <w:sdtPr>
            <w:id w:val="-45995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2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49D" w:rsidRPr="00F431F0" w:rsidRDefault="003B249D" w:rsidP="003B249D"/>
    <w:p w:rsidR="00372238" w:rsidRPr="009A48DB" w:rsidRDefault="002221C9" w:rsidP="006D5EBC">
      <w:pPr>
        <w:ind w:left="1276" w:hanging="1276"/>
      </w:pPr>
      <w:r w:rsidRPr="00263E85">
        <w:rPr>
          <w:b/>
        </w:rPr>
        <w:t>Kommentar:</w:t>
      </w:r>
      <w:r>
        <w:t xml:space="preserve"> </w:t>
      </w:r>
      <w:sdt>
        <w:sdtPr>
          <w:id w:val="-1178110649"/>
          <w:placeholder>
            <w:docPart w:val="DefaultPlaceholder_-1854013440"/>
          </w:placeholder>
          <w:showingPlcHdr/>
          <w:text/>
        </w:sdtPr>
        <w:sdtEndPr/>
        <w:sdtContent>
          <w:r w:rsidRPr="004C08A1">
            <w:rPr>
              <w:rStyle w:val="Platzhaltertext"/>
            </w:rPr>
            <w:t>Klicken oder tippen Sie hier, um Text einzugeben.</w:t>
          </w:r>
        </w:sdtContent>
      </w:sdt>
      <w:bookmarkStart w:id="10" w:name="_GoBack"/>
      <w:bookmarkEnd w:id="10"/>
    </w:p>
    <w:sectPr w:rsidR="00372238" w:rsidRPr="009A48DB" w:rsidSect="009A48D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59" w:rsidRPr="009A48DB" w:rsidRDefault="00515959">
      <w:r w:rsidRPr="009A48DB">
        <w:separator/>
      </w:r>
    </w:p>
  </w:endnote>
  <w:endnote w:type="continuationSeparator" w:id="0">
    <w:p w:rsidR="00515959" w:rsidRPr="009A48DB" w:rsidRDefault="00515959">
      <w:r w:rsidRPr="009A48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15959" w:rsidRPr="009A48DB" w:rsidTr="00372238">
      <w:tc>
        <w:tcPr>
          <w:tcW w:w="6177" w:type="dxa"/>
          <w:vAlign w:val="center"/>
        </w:tcPr>
        <w:bookmarkStart w:id="5" w:name="OLE_LINK3"/>
        <w:p w:rsidR="00515959" w:rsidRPr="009A48DB" w:rsidRDefault="00515959" w:rsidP="00372238">
          <w:pPr>
            <w:pStyle w:val="Fusszeile"/>
          </w:pP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"CMIdata.G_Signatur"\*CHARFORMAT 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"CMIdata.G_Laufnummer"\*CHARFORMAT 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"" ""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"CMIdata.G_Laufnummer"\*CHARFORMAT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CMIdata.G_Laufnummer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/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"CMIdata.Dok_Titel"\*CHARFORMAT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CMIdata.Dok_Titel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\* MERGEFORMAT </w:instrText>
          </w:r>
          <w:r w:rsidRPr="009A48DB">
            <w:fldChar w:fldCharType="end"/>
          </w:r>
          <w:r w:rsidRPr="009A48DB">
            <w:rPr>
              <w:lang w:eastAsia="de-DE"/>
            </w:rPr>
            <w:instrText>" "</w:instrText>
          </w:r>
          <w:r w:rsidRPr="009A48DB">
            <w:fldChar w:fldCharType="begin"/>
          </w:r>
          <w:r w:rsidRPr="009A48DB">
            <w:rPr>
              <w:lang w:eastAsia="de-DE"/>
            </w:rPr>
            <w:instrText xml:space="preserve"> DOCPROPERTY "CMIdata.G_Signatur"\*CHARFORMAT </w:instrText>
          </w:r>
          <w:r w:rsidRPr="009A48DB">
            <w:fldChar w:fldCharType="separate"/>
          </w:r>
          <w:r w:rsidRPr="009A48DB">
            <w:rPr>
              <w:lang w:eastAsia="de-DE"/>
            </w:rPr>
            <w:instrText>CMIdata.G_Signatur</w:instrText>
          </w:r>
          <w:r w:rsidRPr="009A48DB">
            <w:fldChar w:fldCharType="end"/>
          </w:r>
          <w:r w:rsidRPr="009A48DB">
            <w:rPr>
              <w:lang w:eastAsia="de-DE"/>
            </w:rPr>
            <w:instrText xml:space="preserve"> / </w:instrText>
          </w:r>
          <w:r w:rsidRPr="009A48DB">
            <w:fldChar w:fldCharType="begin"/>
          </w:r>
          <w:r w:rsidRPr="009A48DB">
            <w:rPr>
              <w:lang w:eastAsia="de-DE"/>
            </w:rPr>
            <w:instrText xml:space="preserve"> DOCPROPERTY "CMIdata.Dok_Titel"\*CHARFORMAT </w:instrText>
          </w:r>
          <w:r w:rsidRPr="009A48DB">
            <w:fldChar w:fldCharType="separate"/>
          </w:r>
          <w:r w:rsidRPr="009A48DB">
            <w:rPr>
              <w:lang w:eastAsia="de-DE"/>
            </w:rPr>
            <w:instrText>CMIdata.Dok_Titel</w:instrText>
          </w:r>
          <w:r w:rsidRPr="009A48DB">
            <w:fldChar w:fldCharType="end"/>
          </w:r>
          <w:r w:rsidRPr="009A48DB">
            <w:rPr>
              <w:lang w:eastAsia="de-DE"/>
            </w:rPr>
            <w:instrText xml:space="preserve">" \* MERGEFORMAT </w:instrText>
          </w:r>
          <w:bookmarkEnd w:id="5"/>
          <w:r w:rsidRPr="009A48DB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515959" w:rsidRPr="009A48DB" w:rsidRDefault="00515959" w:rsidP="00372238">
          <w:pPr>
            <w:pStyle w:val="Fusszeile-Seite"/>
          </w:pPr>
          <w:r w:rsidRPr="009A48DB">
            <w:fldChar w:fldCharType="begin"/>
          </w:r>
          <w:r w:rsidRPr="009A48DB">
            <w:instrText xml:space="preserve"> IF </w:instrText>
          </w:r>
          <w:fldSimple w:instr=" NUMPAGES ">
            <w:r w:rsidR="006D5EBC">
              <w:rPr>
                <w:noProof/>
              </w:rPr>
              <w:instrText>5</w:instrText>
            </w:r>
          </w:fldSimple>
          <w:r w:rsidRPr="009A48DB">
            <w:instrText xml:space="preserve"> &gt; "1" "</w:instrText>
          </w:r>
          <w:r w:rsidRPr="009A48DB">
            <w:fldChar w:fldCharType="begin"/>
          </w:r>
          <w:r w:rsidRPr="009A48DB">
            <w:instrText xml:space="preserve"> IF </w:instrText>
          </w:r>
          <w:fldSimple w:instr=" DOCPROPERTY &quot;Doc.Page&quot;\*CHARFORMAT ">
            <w:r w:rsidRPr="009A48DB">
              <w:instrText>Seite</w:instrText>
            </w:r>
          </w:fldSimple>
          <w:r w:rsidRPr="009A48DB">
            <w:instrText xml:space="preserve"> = "" "Seite" "</w:instrText>
          </w:r>
          <w:r w:rsidRPr="009A48DB">
            <w:fldChar w:fldCharType="begin"/>
          </w:r>
          <w:r w:rsidRPr="009A48DB">
            <w:instrText xml:space="preserve"> IF </w:instrText>
          </w:r>
          <w:fldSimple w:instr=" DOCPROPERTY &quot;Doc.Page&quot;\*CHARFORMAT ">
            <w:r w:rsidRPr="009A48DB">
              <w:instrText>Seite</w:instrText>
            </w:r>
          </w:fldSimple>
          <w:r w:rsidRPr="009A48DB">
            <w:instrText xml:space="preserve"> = "Doc.Page" "Seite" "</w:instrText>
          </w:r>
          <w:fldSimple w:instr=" DOCPROPERTY &quot;Doc.Page&quot;\*CHARFORMAT ">
            <w:r w:rsidRPr="009A48DB">
              <w:instrText>Seite</w:instrText>
            </w:r>
          </w:fldSimple>
          <w:r w:rsidRPr="009A48DB">
            <w:instrText xml:space="preserve">" </w:instrText>
          </w:r>
          <w:r w:rsidRPr="009A48DB">
            <w:fldChar w:fldCharType="separate"/>
          </w:r>
          <w:r w:rsidRPr="009A48DB">
            <w:rPr>
              <w:noProof/>
            </w:rPr>
            <w:instrText>Seite</w:instrText>
          </w:r>
          <w:r w:rsidRPr="009A48DB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6D5EBC" w:rsidRPr="009A48DB">
            <w:rPr>
              <w:noProof/>
            </w:rPr>
            <w:instrText>Seite</w:instrText>
          </w:r>
          <w:r w:rsidRPr="009A48DB">
            <w:fldChar w:fldCharType="end"/>
          </w:r>
          <w:r w:rsidRPr="009A48DB">
            <w:instrText xml:space="preserve"> </w:instrText>
          </w:r>
          <w:r w:rsidRPr="009A48DB">
            <w:fldChar w:fldCharType="begin"/>
          </w:r>
          <w:r w:rsidRPr="009A48DB">
            <w:instrText xml:space="preserve"> PAGE </w:instrText>
          </w:r>
          <w:r w:rsidRPr="009A48DB">
            <w:fldChar w:fldCharType="separate"/>
          </w:r>
          <w:r w:rsidR="006D5EBC">
            <w:rPr>
              <w:noProof/>
            </w:rPr>
            <w:instrText>1</w:instrText>
          </w:r>
          <w:r w:rsidRPr="009A48DB">
            <w:fldChar w:fldCharType="end"/>
          </w:r>
          <w:r w:rsidRPr="009A48DB">
            <w:instrText xml:space="preserve"> </w:instrText>
          </w:r>
          <w:r w:rsidRPr="009A48DB">
            <w:fldChar w:fldCharType="begin"/>
          </w:r>
          <w:r w:rsidRPr="009A48DB">
            <w:instrText xml:space="preserve"> IF </w:instrText>
          </w:r>
          <w:fldSimple w:instr=" DOCPROPERTY &quot;Doc.of&quot;\*CHARFORMAT ">
            <w:r w:rsidRPr="009A48DB">
              <w:instrText>von</w:instrText>
            </w:r>
          </w:fldSimple>
          <w:r w:rsidRPr="009A48DB">
            <w:instrText xml:space="preserve"> = "" "von" "</w:instrText>
          </w:r>
          <w:r w:rsidRPr="009A48DB">
            <w:fldChar w:fldCharType="begin"/>
          </w:r>
          <w:r w:rsidRPr="009A48DB">
            <w:instrText xml:space="preserve"> IF </w:instrText>
          </w:r>
          <w:fldSimple w:instr=" DOCPROPERTY &quot;Doc.of&quot;\*CHARFORMAT ">
            <w:r w:rsidRPr="009A48DB">
              <w:instrText>von</w:instrText>
            </w:r>
          </w:fldSimple>
          <w:r w:rsidRPr="009A48DB">
            <w:instrText xml:space="preserve"> = "Doc.of" "von" "</w:instrText>
          </w:r>
          <w:fldSimple w:instr=" DOCPROPERTY &quot;Doc.of&quot;\*CHARFORMAT ">
            <w:r w:rsidRPr="009A48DB">
              <w:instrText>von</w:instrText>
            </w:r>
          </w:fldSimple>
          <w:r w:rsidRPr="009A48DB">
            <w:instrText xml:space="preserve">" </w:instrText>
          </w:r>
          <w:r w:rsidRPr="009A48DB">
            <w:fldChar w:fldCharType="separate"/>
          </w:r>
          <w:r w:rsidR="006D5EBC" w:rsidRPr="009A48DB">
            <w:rPr>
              <w:noProof/>
            </w:rPr>
            <w:instrText>von</w:instrText>
          </w:r>
          <w:r w:rsidRPr="009A48DB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6D5EBC" w:rsidRPr="009A48DB">
            <w:rPr>
              <w:noProof/>
            </w:rPr>
            <w:instrText>von</w:instrText>
          </w:r>
          <w:r w:rsidRPr="009A48DB">
            <w:fldChar w:fldCharType="end"/>
          </w:r>
          <w:r w:rsidRPr="009A48DB">
            <w:instrText xml:space="preserve"> </w:instrText>
          </w:r>
          <w:fldSimple w:instr=" NUMPAGES ">
            <w:r w:rsidR="006D5EBC">
              <w:rPr>
                <w:noProof/>
              </w:rPr>
              <w:instrText>5</w:instrText>
            </w:r>
          </w:fldSimple>
          <w:r w:rsidRPr="009A48DB">
            <w:instrText>"" "</w:instrText>
          </w:r>
          <w:r w:rsidRPr="009A48DB">
            <w:fldChar w:fldCharType="separate"/>
          </w:r>
          <w:r w:rsidR="006D5EBC" w:rsidRPr="009A48DB">
            <w:rPr>
              <w:noProof/>
            </w:rPr>
            <w:t xml:space="preserve">Seite </w:t>
          </w:r>
          <w:r w:rsidR="006D5EBC">
            <w:rPr>
              <w:noProof/>
            </w:rPr>
            <w:t>1</w:t>
          </w:r>
          <w:r w:rsidR="006D5EBC" w:rsidRPr="009A48DB">
            <w:rPr>
              <w:noProof/>
            </w:rPr>
            <w:t xml:space="preserve"> von </w:t>
          </w:r>
          <w:r w:rsidR="006D5EBC">
            <w:rPr>
              <w:noProof/>
            </w:rPr>
            <w:t>5</w:t>
          </w:r>
          <w:r w:rsidRPr="009A48DB">
            <w:fldChar w:fldCharType="end"/>
          </w:r>
          <w:r w:rsidRPr="009A48DB">
            <w:t xml:space="preserve"> </w:t>
          </w:r>
        </w:p>
      </w:tc>
    </w:tr>
    <w:tr w:rsidR="00515959" w:rsidRPr="009A48DB" w:rsidTr="00372238">
      <w:tc>
        <w:tcPr>
          <w:tcW w:w="6177" w:type="dxa"/>
          <w:vAlign w:val="center"/>
        </w:tcPr>
        <w:p w:rsidR="00515959" w:rsidRPr="009A48DB" w:rsidRDefault="00515959" w:rsidP="00372238">
          <w:pPr>
            <w:pStyle w:val="Fusszeile-Pfad"/>
          </w:pPr>
          <w:bookmarkStart w:id="6" w:name="FusszeileErsteSeite" w:colFirst="0" w:colLast="0"/>
        </w:p>
      </w:tc>
      <w:tc>
        <w:tcPr>
          <w:tcW w:w="2951" w:type="dxa"/>
        </w:tcPr>
        <w:p w:rsidR="00515959" w:rsidRPr="009A48DB" w:rsidRDefault="00515959" w:rsidP="00372238">
          <w:pPr>
            <w:jc w:val="right"/>
            <w:rPr>
              <w:color w:val="FFFFFF"/>
              <w:sz w:val="2"/>
              <w:szCs w:val="2"/>
              <w:lang w:eastAsia="de-DE"/>
            </w:rPr>
          </w:pPr>
          <w:bookmarkStart w:id="7" w:name="OLE_LINK8"/>
          <w:bookmarkStart w:id="8" w:name="OLE_LINK7"/>
          <w:r w:rsidRPr="009A48DB">
            <w:rPr>
              <w:color w:val="FFFFFF"/>
              <w:sz w:val="2"/>
              <w:szCs w:val="2"/>
              <w:highlight w:val="white"/>
            </w:rPr>
            <w:t>Fehler! Unbekannter Name für Dokument-Eigenschaft.</w:t>
          </w:r>
          <w:bookmarkEnd w:id="7"/>
          <w:bookmarkEnd w:id="8"/>
        </w:p>
      </w:tc>
    </w:tr>
    <w:bookmarkEnd w:id="6"/>
  </w:tbl>
  <w:p w:rsidR="00515959" w:rsidRPr="009A48DB" w:rsidRDefault="00515959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15959" w:rsidRPr="009A48DB" w:rsidTr="00372238">
      <w:tc>
        <w:tcPr>
          <w:tcW w:w="6177" w:type="dxa"/>
          <w:vAlign w:val="center"/>
        </w:tcPr>
        <w:p w:rsidR="00515959" w:rsidRPr="009A48DB" w:rsidRDefault="00515959" w:rsidP="00372238">
          <w:pPr>
            <w:pStyle w:val="Fusszeile-Pfad"/>
          </w:pPr>
          <w:r w:rsidRPr="009A48DB">
            <w:fldChar w:fldCharType="begin"/>
          </w:r>
          <w:r w:rsidRPr="009A48DB">
            <w:instrText xml:space="preserve"> IF </w:instrText>
          </w:r>
          <w:r w:rsidRPr="009A48DB">
            <w:fldChar w:fldCharType="begin"/>
          </w:r>
          <w:r w:rsidRPr="009A48DB">
            <w:instrText xml:space="preserve"> DOCPROPERTY "Outputprofile.Internal"\*CHARFORMAT </w:instrText>
          </w:r>
          <w:r w:rsidRPr="009A48DB">
            <w:fldChar w:fldCharType="end"/>
          </w:r>
          <w:r w:rsidRPr="009A48DB">
            <w:instrText xml:space="preserve"> = "" "" "</w:instrText>
          </w:r>
          <w:fldSimple w:instr=" FILENAME  \p  \* MERGEFORMAT ">
            <w:r w:rsidRPr="009A48DB">
              <w:rPr>
                <w:noProof/>
              </w:rPr>
              <w:instrText>C:\Users\matth\AppData\Local\Temp\officeatwork\temp0002\Templ.dot</w:instrText>
            </w:r>
          </w:fldSimple>
          <w:r w:rsidRPr="009A48DB">
            <w:instrText>" \&lt;OawJumpToField value=0/&gt;</w:instrText>
          </w:r>
          <w:r w:rsidRPr="009A48DB">
            <w:fldChar w:fldCharType="end"/>
          </w:r>
        </w:p>
      </w:tc>
      <w:tc>
        <w:tcPr>
          <w:tcW w:w="2951" w:type="dxa"/>
        </w:tcPr>
        <w:p w:rsidR="00515959" w:rsidRPr="009A48DB" w:rsidRDefault="00515959" w:rsidP="00372238">
          <w:pPr>
            <w:jc w:val="right"/>
            <w:rPr>
              <w:lang w:eastAsia="de-DE"/>
            </w:rPr>
          </w:pP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NUMPAGES </w:instrText>
          </w:r>
          <w:r w:rsidRPr="009A48DB">
            <w:rPr>
              <w:lang w:eastAsia="de-DE"/>
            </w:rPr>
            <w:fldChar w:fldCharType="separate"/>
          </w:r>
          <w:r w:rsidR="004D2AC9">
            <w:rPr>
              <w:noProof/>
              <w:lang w:eastAsia="de-DE"/>
            </w:rPr>
            <w:instrText>6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&gt; "1"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"Doc.Page"\*CHARFORMAT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"Doc.Page" "Seite"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"Doc.Page"\*CHARFORMAT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noProof/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PAGE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noProof/>
              <w:lang w:eastAsia="de-DE"/>
            </w:rPr>
            <w:instrText>2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"Doc.of"\*CHARFORMAT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"Doc.of" "von"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"Doc.of"\*CHARFORMAT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noProof/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NUMPAGES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noProof/>
              <w:lang w:eastAsia="de-DE"/>
            </w:rPr>
            <w:instrText>2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>"" "</w:instrText>
          </w:r>
          <w:r w:rsidRPr="009A48DB">
            <w:rPr>
              <w:lang w:eastAsia="de-DE"/>
            </w:rPr>
            <w:fldChar w:fldCharType="separate"/>
          </w:r>
          <w:r w:rsidR="004D2AC9" w:rsidRPr="009A48DB">
            <w:rPr>
              <w:noProof/>
              <w:lang w:eastAsia="de-DE"/>
            </w:rPr>
            <w:t>Seite 2 von 2</w: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t xml:space="preserve"> </w:t>
          </w:r>
        </w:p>
      </w:tc>
    </w:tr>
  </w:tbl>
  <w:p w:rsidR="00515959" w:rsidRPr="009A48DB" w:rsidRDefault="00515959" w:rsidP="0037223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9" w:rsidRDefault="00515959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15959" w:rsidTr="00372238">
      <w:tc>
        <w:tcPr>
          <w:tcW w:w="6177" w:type="dxa"/>
          <w:vAlign w:val="center"/>
        </w:tcPr>
        <w:p w:rsidR="00515959" w:rsidRPr="001572A4" w:rsidRDefault="00515959" w:rsidP="00372238">
          <w:pPr>
            <w:pStyle w:val="Fusszeile"/>
            <w:rPr>
              <w:lang w:val="en-US"/>
            </w:rPr>
          </w:pP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end"/>
          </w:r>
          <w:r w:rsidRPr="001572A4">
            <w:rPr>
              <w:lang w:val="en-US"/>
            </w:rPr>
            <w:instrText xml:space="preserve"> = "" "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 w:rsidRPr="00616075">
            <w:fldChar w:fldCharType="end"/>
          </w:r>
          <w:r w:rsidRPr="001572A4">
            <w:rPr>
              <w:lang w:val="en-US"/>
            </w:rPr>
            <w:instrText xml:space="preserve"> = "" ""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>
            <w:fldChar w:fldCharType="separate"/>
          </w:r>
          <w:r w:rsidRPr="001572A4">
            <w:rPr>
              <w:lang w:val="en-US"/>
            </w:rPr>
            <w:instrText>CMIdata.G_Laufnummer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 w:rsidRPr="001572A4"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end"/>
          </w:r>
          <w:r w:rsidRPr="001572A4">
            <w:rPr>
              <w:lang w:val="en-US"/>
            </w:rPr>
            <w:instrText>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separate"/>
          </w:r>
          <w:r>
            <w:rPr>
              <w:lang w:val="en-US"/>
            </w:rPr>
            <w:instrText>CMIdata.G_Signatur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end"/>
          </w:r>
        </w:p>
      </w:tc>
      <w:tc>
        <w:tcPr>
          <w:tcW w:w="2951" w:type="dxa"/>
        </w:tcPr>
        <w:p w:rsidR="00515959" w:rsidRPr="00616075" w:rsidRDefault="00515959" w:rsidP="00372238">
          <w:pPr>
            <w:pStyle w:val="Fusszeile-Seite"/>
            <w:rPr>
              <w:lang w:eastAsia="de-DE"/>
            </w:rPr>
          </w:pP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"Doc.Page"\*CHARFORMAT </w:instrText>
          </w:r>
          <w:r w:rsidRPr="00616075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PAGE </w:instrText>
          </w:r>
          <w:r w:rsidRPr="00616075">
            <w:rPr>
              <w:lang w:eastAsia="de-DE"/>
            </w:rPr>
            <w:fldChar w:fldCharType="separate"/>
          </w:r>
          <w:r w:rsidR="004D2AC9">
            <w:rPr>
              <w:noProof/>
              <w:lang w:eastAsia="de-DE"/>
            </w:rPr>
            <w:t>6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"Doc.of"\*CHARFORMAT </w:instrText>
          </w:r>
          <w:r w:rsidRPr="00616075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SECTIONPAGES  </w:instrText>
          </w:r>
          <w:r w:rsidRPr="00616075">
            <w:rPr>
              <w:lang w:eastAsia="de-DE"/>
            </w:rPr>
            <w:fldChar w:fldCharType="separate"/>
          </w:r>
          <w:r w:rsidR="004D2AC9">
            <w:rPr>
              <w:noProof/>
              <w:lang w:eastAsia="de-DE"/>
            </w:rPr>
            <w:t>6</w:t>
          </w:r>
          <w:r w:rsidRPr="00616075">
            <w:rPr>
              <w:lang w:eastAsia="de-DE"/>
            </w:rPr>
            <w:fldChar w:fldCharType="end"/>
          </w:r>
        </w:p>
      </w:tc>
    </w:tr>
    <w:tr w:rsidR="00515959" w:rsidTr="00372238">
      <w:tc>
        <w:tcPr>
          <w:tcW w:w="6177" w:type="dxa"/>
          <w:vAlign w:val="center"/>
        </w:tcPr>
        <w:p w:rsidR="00515959" w:rsidRPr="00F7591C" w:rsidRDefault="00515959" w:rsidP="00372238">
          <w:pPr>
            <w:pStyle w:val="Fusszeile-Pfad"/>
            <w:rPr>
              <w:lang w:eastAsia="de-DE"/>
            </w:rPr>
          </w:pPr>
          <w:bookmarkStart w:id="11" w:name="FusszeileFolgeseiten" w:colFirst="0" w:colLast="0"/>
        </w:p>
      </w:tc>
      <w:tc>
        <w:tcPr>
          <w:tcW w:w="2951" w:type="dxa"/>
        </w:tcPr>
        <w:p w:rsidR="00515959" w:rsidRPr="00EB586E" w:rsidRDefault="00515959" w:rsidP="00372238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1"/>
  </w:tbl>
  <w:p w:rsidR="00515959" w:rsidRDefault="00515959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9" w:rsidRPr="00A06AAD" w:rsidRDefault="00515959">
    <w:pPr>
      <w:rPr>
        <w:lang w:val="en-US"/>
      </w:rPr>
    </w:pP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6D5EBC">
      <w:rPr>
        <w:noProof/>
      </w:rPr>
      <w:instrText>27.02.2024, 11:54:56</w:instrText>
    </w:r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Dokument4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r w:rsidR="006D5EBC">
      <w:rPr>
        <w:noProof/>
      </w:rPr>
      <w:t>27.02.2024, 11:54:56</w:t>
    </w:r>
    <w:r w:rsidR="006D5EBC" w:rsidRPr="00A06AAD">
      <w:rPr>
        <w:noProof/>
        <w:lang w:val="en-US"/>
      </w:rPr>
      <w:t xml:space="preserve">, </w:t>
    </w:r>
    <w:r w:rsidR="006D5EBC">
      <w:rPr>
        <w:noProof/>
        <w:lang w:val="en-US"/>
      </w:rPr>
      <w:t>Dokument4</w:t>
    </w:r>
    <w:r>
      <w:fldChar w:fldCharType="end"/>
    </w: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6D5EBC">
      <w:rPr>
        <w:noProof/>
      </w:rPr>
      <w:instrText>27.02.2024</w:instrText>
    </w:r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Dokument4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r w:rsidR="006D5EBC">
      <w:rPr>
        <w:noProof/>
      </w:rPr>
      <w:t>27.02.2024</w:t>
    </w:r>
    <w:r w:rsidR="006D5EBC" w:rsidRPr="00A06AAD">
      <w:rPr>
        <w:noProof/>
        <w:lang w:val="en-US"/>
      </w:rPr>
      <w:t xml:space="preserve">, </w:t>
    </w:r>
    <w:r w:rsidR="006D5EBC">
      <w:rPr>
        <w:noProof/>
        <w:lang w:val="en-US"/>
      </w:rPr>
      <w:t>Dokument4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59" w:rsidRPr="009A48DB" w:rsidRDefault="00515959">
      <w:r w:rsidRPr="009A48DB">
        <w:separator/>
      </w:r>
    </w:p>
  </w:footnote>
  <w:footnote w:type="continuationSeparator" w:id="0">
    <w:p w:rsidR="00515959" w:rsidRPr="009A48DB" w:rsidRDefault="00515959">
      <w:r w:rsidRPr="009A48D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9" w:rsidRPr="009A48DB" w:rsidRDefault="00515959" w:rsidP="009A48DB">
    <w:bookmarkStart w:id="0" w:name="_Hlk406498805"/>
    <w:bookmarkStart w:id="1" w:name="_Hlk406498804"/>
    <w:bookmarkStart w:id="2" w:name="OLE_LINK6"/>
    <w:bookmarkStart w:id="3" w:name="OLE_LINK5"/>
    <w:bookmarkStart w:id="4" w:name="OLE_LINK1"/>
    <w:r w:rsidRPr="009A48DB">
      <w:rPr>
        <w:noProof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9986129-8f4c-4b14-956d-d4f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8DB">
      <w:t> </w:t>
    </w:r>
  </w:p>
  <w:p w:rsidR="00515959" w:rsidRPr="009A48DB" w:rsidRDefault="00515959" w:rsidP="009A48DB">
    <w:r w:rsidRPr="009A48DB"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0" b="0"/>
          <wp:wrapNone/>
          <wp:docPr id="3" name="6d20daab-4b76-4409-92e6-50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8DB">
      <w:t> </w:t>
    </w:r>
    <w:bookmarkEnd w:id="0"/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9" w:rsidRPr="009A48DB" w:rsidRDefault="006D5EBC" w:rsidP="00372238">
    <w:r>
      <w:rPr>
        <w:noProof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959" w:rsidRPr="009A48DB">
      <w:t> </w:t>
    </w:r>
  </w:p>
  <w:p w:rsidR="00515959" w:rsidRPr="009A48DB" w:rsidRDefault="00515959" w:rsidP="00372238">
    <w:pPr>
      <w:rPr>
        <w:color w:val="000000"/>
        <w:sz w:val="2"/>
        <w:szCs w:val="2"/>
      </w:rPr>
    </w:pPr>
    <w:r w:rsidRPr="009A48DB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9" w:rsidRPr="0051144A" w:rsidRDefault="00515959" w:rsidP="0037223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9" w:rsidRDefault="00515959">
    <w:pPr>
      <w:spacing w:line="20" w:lineRule="exact"/>
      <w:rPr>
        <w:sz w:val="2"/>
        <w:szCs w:val="2"/>
      </w:rPr>
    </w:pPr>
  </w:p>
  <w:p w:rsidR="00515959" w:rsidRPr="00473DA5" w:rsidRDefault="0051595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0D041C3"/>
    <w:multiLevelType w:val="hybridMultilevel"/>
    <w:tmpl w:val="DDA807DC"/>
    <w:lvl w:ilvl="0" w:tplc="F50440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5" w15:restartNumberingAfterBreak="0">
    <w:nsid w:val="298D3D28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BAA2F24"/>
    <w:multiLevelType w:val="hybridMultilevel"/>
    <w:tmpl w:val="CA9C5874"/>
    <w:lvl w:ilvl="0" w:tplc="B656B76E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826A95B4" w:tentative="1">
      <w:start w:val="1"/>
      <w:numFmt w:val="lowerLetter"/>
      <w:lvlText w:val="%2."/>
      <w:lvlJc w:val="left"/>
      <w:pPr>
        <w:ind w:left="1440" w:hanging="360"/>
      </w:pPr>
    </w:lvl>
    <w:lvl w:ilvl="2" w:tplc="7EE0F4C6" w:tentative="1">
      <w:start w:val="1"/>
      <w:numFmt w:val="lowerRoman"/>
      <w:lvlText w:val="%3."/>
      <w:lvlJc w:val="right"/>
      <w:pPr>
        <w:ind w:left="2160" w:hanging="180"/>
      </w:pPr>
    </w:lvl>
    <w:lvl w:ilvl="3" w:tplc="107E2268" w:tentative="1">
      <w:start w:val="1"/>
      <w:numFmt w:val="decimal"/>
      <w:lvlText w:val="%4."/>
      <w:lvlJc w:val="left"/>
      <w:pPr>
        <w:ind w:left="2880" w:hanging="360"/>
      </w:pPr>
    </w:lvl>
    <w:lvl w:ilvl="4" w:tplc="712C1590" w:tentative="1">
      <w:start w:val="1"/>
      <w:numFmt w:val="lowerLetter"/>
      <w:lvlText w:val="%5."/>
      <w:lvlJc w:val="left"/>
      <w:pPr>
        <w:ind w:left="3600" w:hanging="360"/>
      </w:pPr>
    </w:lvl>
    <w:lvl w:ilvl="5" w:tplc="9230DE22" w:tentative="1">
      <w:start w:val="1"/>
      <w:numFmt w:val="lowerRoman"/>
      <w:lvlText w:val="%6."/>
      <w:lvlJc w:val="right"/>
      <w:pPr>
        <w:ind w:left="4320" w:hanging="180"/>
      </w:pPr>
    </w:lvl>
    <w:lvl w:ilvl="6" w:tplc="622A7FD8" w:tentative="1">
      <w:start w:val="1"/>
      <w:numFmt w:val="decimal"/>
      <w:lvlText w:val="%7."/>
      <w:lvlJc w:val="left"/>
      <w:pPr>
        <w:ind w:left="5040" w:hanging="360"/>
      </w:pPr>
    </w:lvl>
    <w:lvl w:ilvl="7" w:tplc="1D466880" w:tentative="1">
      <w:start w:val="1"/>
      <w:numFmt w:val="lowerLetter"/>
      <w:lvlText w:val="%8."/>
      <w:lvlJc w:val="left"/>
      <w:pPr>
        <w:ind w:left="5760" w:hanging="360"/>
      </w:pPr>
    </w:lvl>
    <w:lvl w:ilvl="8" w:tplc="8BDAC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2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A84525"/>
    <w:multiLevelType w:val="hybridMultilevel"/>
    <w:tmpl w:val="6C9E5594"/>
    <w:lvl w:ilvl="0" w:tplc="C52CB05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7AE292E2" w:tentative="1">
      <w:start w:val="1"/>
      <w:numFmt w:val="lowerLetter"/>
      <w:lvlText w:val="%2."/>
      <w:lvlJc w:val="left"/>
      <w:pPr>
        <w:ind w:left="1440" w:hanging="360"/>
      </w:pPr>
    </w:lvl>
    <w:lvl w:ilvl="2" w:tplc="554496F8" w:tentative="1">
      <w:start w:val="1"/>
      <w:numFmt w:val="lowerRoman"/>
      <w:lvlText w:val="%3."/>
      <w:lvlJc w:val="right"/>
      <w:pPr>
        <w:ind w:left="2160" w:hanging="180"/>
      </w:pPr>
    </w:lvl>
    <w:lvl w:ilvl="3" w:tplc="190AD682" w:tentative="1">
      <w:start w:val="1"/>
      <w:numFmt w:val="decimal"/>
      <w:lvlText w:val="%4."/>
      <w:lvlJc w:val="left"/>
      <w:pPr>
        <w:ind w:left="2880" w:hanging="360"/>
      </w:pPr>
    </w:lvl>
    <w:lvl w:ilvl="4" w:tplc="EDFEEA7E" w:tentative="1">
      <w:start w:val="1"/>
      <w:numFmt w:val="lowerLetter"/>
      <w:lvlText w:val="%5."/>
      <w:lvlJc w:val="left"/>
      <w:pPr>
        <w:ind w:left="3600" w:hanging="360"/>
      </w:pPr>
    </w:lvl>
    <w:lvl w:ilvl="5" w:tplc="73C0EC7C" w:tentative="1">
      <w:start w:val="1"/>
      <w:numFmt w:val="lowerRoman"/>
      <w:lvlText w:val="%6."/>
      <w:lvlJc w:val="right"/>
      <w:pPr>
        <w:ind w:left="4320" w:hanging="180"/>
      </w:pPr>
    </w:lvl>
    <w:lvl w:ilvl="6" w:tplc="D9B81E8A" w:tentative="1">
      <w:start w:val="1"/>
      <w:numFmt w:val="decimal"/>
      <w:lvlText w:val="%7."/>
      <w:lvlJc w:val="left"/>
      <w:pPr>
        <w:ind w:left="5040" w:hanging="360"/>
      </w:pPr>
    </w:lvl>
    <w:lvl w:ilvl="7" w:tplc="1AD48D1E" w:tentative="1">
      <w:start w:val="1"/>
      <w:numFmt w:val="lowerLetter"/>
      <w:lvlText w:val="%8."/>
      <w:lvlJc w:val="left"/>
      <w:pPr>
        <w:ind w:left="5760" w:hanging="360"/>
      </w:pPr>
    </w:lvl>
    <w:lvl w:ilvl="8" w:tplc="6302C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9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8"/>
  </w:num>
  <w:num w:numId="28">
    <w:abstractNumId w:val="29"/>
  </w:num>
  <w:num w:numId="29">
    <w:abstractNumId w:val="27"/>
  </w:num>
  <w:num w:numId="30">
    <w:abstractNumId w:val="16"/>
  </w:num>
  <w:num w:numId="31">
    <w:abstractNumId w:val="1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3"/>
  </w:num>
  <w:num w:numId="35">
    <w:abstractNumId w:val="20"/>
  </w:num>
  <w:num w:numId="36">
    <w:abstractNumId w:val="11"/>
  </w:num>
  <w:num w:numId="37">
    <w:abstractNumId w:val="12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  <w:num w:numId="46">
    <w:abstractNumId w:val="1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00RVtPUm6/Ta73b+KFqKyFk9FFFx4PsBf0KF6tWg07oh/iYTsXmpr11N7U69uCYpVK9wG/sdvdVb28tJf+Syg==" w:salt="8KF7V1RP4LOhFjvyd3Rf4w=="/>
  <w:defaultTabStop w:val="720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9. August 2022"/>
    <w:docVar w:name="Date.Format.Long.dateValue" w:val="44792"/>
    <w:docVar w:name="DocumentDate" w:val="19. August 2022"/>
    <w:docVar w:name="DocumentDate.dateValue" w:val="4479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Dok_mit Adresse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2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Bookmark name=&quot;ContentType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23197152191&quot;&gt;&lt;Field Name=&quot;IDName&quot; Value=&quot;BKD, Dienststelle Berufs- und Weiterbildung_S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Schulis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FusszeileFett&quot; Value=&quot;&quot;/&gt;&lt;Field Name=&quot;FusszeileNormal&quot; Value=&quot;&quot;/&gt;&lt;Field Name=&quot;Data_UID&quot; Value=&quot;20140219143231971521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72011325597239406&quot;&gt;&lt;Field Name=&quot;IDName&quot; Value=&quot;Cosentino Giuseppe, DBW-A&quot;/&gt;&lt;Field Name=&quot;Name&quot; Value=&quot;Giuseppe Cosentino&quot;/&gt;&lt;Field Name=&quot;PersonalNumber&quot; Value=&quot;&quot;/&gt;&lt;Field Name=&quot;DirectPhone&quot; Value=&quot;041 228 74 37&quot;/&gt;&lt;Field Name=&quot;DirectFax&quot; Value=&quot;041 228 67 61&quot;/&gt;&lt;Field Name=&quot;Mobile&quot; Value=&quot;&quot;/&gt;&lt;Field Name=&quot;EMail&quot; Value=&quot;giuseppe.cosentino@lu.ch&quot;/&gt;&lt;Field Name=&quot;Function&quot; Value=&quot;Praktikan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og&quot;/&gt;&lt;Field Name=&quot;SignatureAdditional2&quot; Value=&quot;&quot;/&gt;&lt;Field Name=&quot;SignatureAdditional1&quot; Value=&quot;&quot;/&gt;&lt;Field Name=&quot;Lizenz_noetig&quot; Value=&quot;Ja&quot;/&gt;&lt;Field Name=&quot;Data_UID&quot; Value=&quot;20220720113255972394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72011325597239406&quot;&gt;&lt;Field Name=&quot;IDName&quot; Value=&quot;Cosentino Giuseppe, DBW-A&quot;/&gt;&lt;Field Name=&quot;Name&quot; Value=&quot;Giuseppe Cosentino&quot;/&gt;&lt;Field Name=&quot;PersonalNumber&quot; Value=&quot;&quot;/&gt;&lt;Field Name=&quot;DirectPhone&quot; Value=&quot;041 228 74 37&quot;/&gt;&lt;Field Name=&quot;DirectFax&quot; Value=&quot;041 228 67 61&quot;/&gt;&lt;Field Name=&quot;Mobile&quot; Value=&quot;&quot;/&gt;&lt;Field Name=&quot;EMail&quot; Value=&quot;giuseppe.cosentino@lu.ch&quot;/&gt;&lt;Field Name=&quot;Function&quot; Value=&quot;Praktikan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og&quot;/&gt;&lt;Field Name=&quot;SignatureAdditional2&quot; Value=&quot;&quot;/&gt;&lt;Field Name=&quot;SignatureAdditional1&quot; Value=&quot;&quot;/&gt;&lt;Field Name=&quot;Lizenz_noetig&quot; Value=&quot;Ja&quot;/&gt;&lt;Field Name=&quot;Data_UID&quot; Value=&quot;20220720113255972394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20609260232476543&quot;&gt;&lt;Field Name=&quot;IDName&quot; Value=&quot;Koch Marlis, DBW-S&quot;/&gt;&lt;Field Name=&quot;Name&quot; Value=&quot;Marlis Koch&quot;/&gt;&lt;Field Name=&quot;PersonalNumber&quot; Value=&quot;&quot;/&gt;&lt;Field Name=&quot;DirectPhone&quot; Value=&quot;041 228 54 44&quot;/&gt;&lt;Field Name=&quot;DirectFax&quot; Value=&quot;041 228 67 61&quot;/&gt;&lt;Field Name=&quot;Mobile&quot; Value=&quot;&quot;/&gt;&lt;Field Name=&quot;EMail&quot; Value=&quot;marlis.koch@lu.ch&quot;/&gt;&lt;Field Name=&quot;Function&quot; Value=&quot;Leiterin Supportprozesse / 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m&quot;/&gt;&lt;Field Name=&quot;SignatureAdditional2&quot; Value=&quot;&quot;/&gt;&lt;Field Name=&quot;SignatureAdditional1&quot; Value=&quot;&quot;/&gt;&lt;Field Name=&quot;Lizenz_noetig&quot; Value=&quot;Ja&quot;/&gt;&lt;Field Name=&quot;Data_UID&quot; Value=&quot;201402060926023247654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42318032748206508&quot;&gt;&lt;Field Name=&quot;IDName&quot; Value=&quot;Gasser Carla, DBW&quot;/&gt;&lt;Field Name=&quot;Name&quot; Value=&quot;Carla Gasser&quot;/&gt;&lt;Field Name=&quot;PersonalNumber&quot; Value=&quot;&quot;/&gt;&lt;Field Name=&quot;DirectPhone&quot; Value=&quot;041 228 51 45&quot;/&gt;&lt;Field Name=&quot;DirectFax&quot; Value=&quot;&quot;/&gt;&lt;Field Name=&quot;Mobile&quot; Value=&quot;&quot;/&gt;&lt;Field Name=&quot;EMail&quot; Value=&quot;carla.gasser@lu.ch&quot;/&gt;&lt;Field Name=&quot;Function&quot; Value=&quot;Leiterin Höhere Berufsbild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as&quot;/&gt;&lt;Field Name=&quot;SignatureAdditional2&quot; Value=&quot;&quot;/&gt;&lt;Field Name=&quot;SignatureAdditional1&quot; Value=&quot;&quot;/&gt;&lt;Field Name=&quot;Lizenz_noetig&quot; Value=&quot;Ja&quot;/&gt;&lt;Field Name=&quot;Data_UID&quot; Value=&quot;20200423180327482065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208191625342814823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G - A4 hoch mit Absender;DisplayName:=W2 - H - LA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BKD.Logo.2100.350.emf;2017.04.19-09:38:04"/>
    <w:docVar w:name="OawVersionPicture.2010082314524078854510" w:val="EFQM.300.2970.emf;2015.08.12-09:28:02"/>
    <w:docVar w:name="OawVersionPictureInline.2004030310155302814490" w:val="Luzern.BKD.Logo.2100.350.emf;2017.04.19-09:38:04"/>
    <w:docVar w:name="OawVersionPictureInline.2010082314524078854510" w:val="EFQM.300.2970.emf;2015.08.12-09:28:02"/>
    <w:docVar w:name="officeatworkWordMasterTemplateConfiguration" w:val="&lt;!--Created with officeatwork--&gt;_x000d__x000a_&lt;WordMasterTemplateConfiguration&gt;_x000d__x000a_  &lt;LayoutSets /&gt;_x000d__x000a_  &lt;Pictures&gt;_x000d__x000a_    &lt;Picture Id=&quot;99986129-8f4c-4b14-956d-d4f1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d20daab-4b76-4409-92e6-50bc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A48DB"/>
    <w:rsid w:val="00096455"/>
    <w:rsid w:val="000C685D"/>
    <w:rsid w:val="000E2EEB"/>
    <w:rsid w:val="00102829"/>
    <w:rsid w:val="00164A6B"/>
    <w:rsid w:val="001664AD"/>
    <w:rsid w:val="001F59CA"/>
    <w:rsid w:val="00213394"/>
    <w:rsid w:val="002221C9"/>
    <w:rsid w:val="002503B9"/>
    <w:rsid w:val="00263E85"/>
    <w:rsid w:val="00285604"/>
    <w:rsid w:val="002C0658"/>
    <w:rsid w:val="002C58F4"/>
    <w:rsid w:val="00346B92"/>
    <w:rsid w:val="00362B06"/>
    <w:rsid w:val="00366130"/>
    <w:rsid w:val="00372238"/>
    <w:rsid w:val="003B249D"/>
    <w:rsid w:val="003E690D"/>
    <w:rsid w:val="00441EB8"/>
    <w:rsid w:val="004532E0"/>
    <w:rsid w:val="00464795"/>
    <w:rsid w:val="004A5E97"/>
    <w:rsid w:val="004D2AC9"/>
    <w:rsid w:val="004E2028"/>
    <w:rsid w:val="00515959"/>
    <w:rsid w:val="00530491"/>
    <w:rsid w:val="005C116F"/>
    <w:rsid w:val="005F49C5"/>
    <w:rsid w:val="00614485"/>
    <w:rsid w:val="00626206"/>
    <w:rsid w:val="00627710"/>
    <w:rsid w:val="006B5427"/>
    <w:rsid w:val="006D5EBC"/>
    <w:rsid w:val="007173D3"/>
    <w:rsid w:val="00734FED"/>
    <w:rsid w:val="00740C38"/>
    <w:rsid w:val="00783FDA"/>
    <w:rsid w:val="007A6B9B"/>
    <w:rsid w:val="007A7B51"/>
    <w:rsid w:val="0093301B"/>
    <w:rsid w:val="0094306D"/>
    <w:rsid w:val="00955C4E"/>
    <w:rsid w:val="009A48DB"/>
    <w:rsid w:val="00A46C2B"/>
    <w:rsid w:val="00A87175"/>
    <w:rsid w:val="00B8094D"/>
    <w:rsid w:val="00B86C90"/>
    <w:rsid w:val="00BF1C87"/>
    <w:rsid w:val="00C016A9"/>
    <w:rsid w:val="00C32D89"/>
    <w:rsid w:val="00C55D15"/>
    <w:rsid w:val="00C86133"/>
    <w:rsid w:val="00D45FAE"/>
    <w:rsid w:val="00EC6333"/>
    <w:rsid w:val="00F078A2"/>
    <w:rsid w:val="00F3585C"/>
    <w:rsid w:val="00F975FC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7BFAF5E"/>
  <w15:docId w15:val="{B78308FD-F956-4886-9964-92FD2920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5EBC"/>
    <w:rPr>
      <w:rFonts w:ascii="Segoe UI" w:hAnsi="Segoe U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D5EBC"/>
    <w:pPr>
      <w:keepNext/>
      <w:keepLines/>
      <w:numPr>
        <w:numId w:val="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D5E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D5EB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D5E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6D5EBC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D5EBC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6D5EBC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6D5EBC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6D5EBC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6D5EB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D5EBC"/>
  </w:style>
  <w:style w:type="character" w:customStyle="1" w:styleId="berschrift1Zchn">
    <w:name w:val="Überschrift 1 Zchn"/>
    <w:basedOn w:val="Absatz-Standardschriftart"/>
    <w:link w:val="berschrift1"/>
    <w:rsid w:val="006D5EBC"/>
    <w:rPr>
      <w:rFonts w:ascii="Segoe UI" w:hAnsi="Segoe UI" w:cstheme="minorBidi"/>
      <w:b/>
      <w:bCs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1"/>
    <w:unhideWhenUsed/>
    <w:rsid w:val="006D5E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6D5E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6D5EBC"/>
    <w:rPr>
      <w:rFonts w:ascii="Segoe UI" w:hAnsi="Segoe UI" w:cstheme="minorBidi"/>
      <w:lang w:eastAsia="en-US"/>
    </w:rPr>
  </w:style>
  <w:style w:type="paragraph" w:customStyle="1" w:styleId="Betreff">
    <w:name w:val="Betreff"/>
    <w:basedOn w:val="Standard"/>
    <w:rsid w:val="006D5EBC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6D5EBC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6D5EBC"/>
    <w:rPr>
      <w:b/>
    </w:rPr>
  </w:style>
  <w:style w:type="paragraph" w:customStyle="1" w:styleId="Postvermerk">
    <w:name w:val="Postvermerk"/>
    <w:basedOn w:val="Standard"/>
    <w:semiHidden/>
    <w:rsid w:val="006D5EBC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6D5EBC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6D5EBC"/>
    <w:rPr>
      <w:rFonts w:cs="Times New Roman"/>
    </w:rPr>
  </w:style>
  <w:style w:type="paragraph" w:customStyle="1" w:styleId="Topic450">
    <w:name w:val="Topic450"/>
    <w:basedOn w:val="Standard"/>
    <w:uiPriority w:val="1"/>
    <w:rsid w:val="006D5EBC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6D5EBC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6D5EBC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6D5EBC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6D5EBC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6D5EBC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6D5EBC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6D5EBC"/>
    <w:pPr>
      <w:ind w:left="425" w:hanging="425"/>
    </w:pPr>
  </w:style>
  <w:style w:type="paragraph" w:customStyle="1" w:styleId="Topic300">
    <w:name w:val="Topic300"/>
    <w:basedOn w:val="Standard"/>
    <w:uiPriority w:val="1"/>
    <w:rsid w:val="006D5EBC"/>
    <w:pPr>
      <w:ind w:left="1701" w:hanging="1701"/>
    </w:pPr>
  </w:style>
  <w:style w:type="paragraph" w:customStyle="1" w:styleId="Topic600">
    <w:name w:val="Topic600"/>
    <w:basedOn w:val="Standard"/>
    <w:uiPriority w:val="1"/>
    <w:rsid w:val="006D5EBC"/>
    <w:pPr>
      <w:ind w:left="3402" w:hanging="3402"/>
    </w:pPr>
  </w:style>
  <w:style w:type="paragraph" w:customStyle="1" w:styleId="Topic900">
    <w:name w:val="Topic900"/>
    <w:basedOn w:val="Standard"/>
    <w:uiPriority w:val="1"/>
    <w:rsid w:val="006D5EBC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6D5EBC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6D5EBC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6D5EBC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6D5EBC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6D5EBC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6D5EBC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6D5EBC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6D5EBC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6D5EBC"/>
    <w:rPr>
      <w:b/>
      <w:bCs/>
    </w:rPr>
  </w:style>
  <w:style w:type="paragraph" w:customStyle="1" w:styleId="Inhalts-Typ">
    <w:name w:val="Inhalts-Typ"/>
    <w:basedOn w:val="Standard"/>
    <w:link w:val="Inhalts-TypZchn"/>
    <w:rsid w:val="006D5EBC"/>
    <w:rPr>
      <w:b/>
      <w:caps/>
      <w:sz w:val="24"/>
    </w:rPr>
  </w:style>
  <w:style w:type="character" w:customStyle="1" w:styleId="Inhalts-TypZchn">
    <w:name w:val="Inhalts-Typ Zchn"/>
    <w:link w:val="Inhalts-Typ"/>
    <w:rsid w:val="006D5EBC"/>
    <w:rPr>
      <w:rFonts w:ascii="Segoe UI" w:hAnsi="Segoe UI"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6D5E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6D5EBC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6D5EBC"/>
    <w:rPr>
      <w:color w:val="808080"/>
      <w:sz w:val="12"/>
    </w:rPr>
  </w:style>
  <w:style w:type="paragraph" w:styleId="Umschlagabsenderadresse">
    <w:name w:val="envelope return"/>
    <w:basedOn w:val="Standard"/>
    <w:semiHidden/>
    <w:rsid w:val="006D5EBC"/>
    <w:rPr>
      <w:rFonts w:cs="Arial"/>
    </w:rPr>
  </w:style>
  <w:style w:type="paragraph" w:styleId="Umschlagadresse">
    <w:name w:val="envelope address"/>
    <w:basedOn w:val="Standard"/>
    <w:semiHidden/>
    <w:rsid w:val="006D5EB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6D5EBC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6D5E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6D5EBC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6D5EB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6D5EBC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6D5EBC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6D5EBC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6D5EBC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6D5EBC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6D5EBC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6D5EBC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6D5EBC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6D5EBC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6D5EB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6D5EBC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D5EBC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6D5EBC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6D5EBC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6D5EBC"/>
    <w:rPr>
      <w:rFonts w:ascii="Segoe UI" w:hAnsi="Segoe UI"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6D5EBC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6D5EBC"/>
    <w:rPr>
      <w:b/>
    </w:rPr>
  </w:style>
  <w:style w:type="paragraph" w:customStyle="1" w:styleId="Fusszeile">
    <w:name w:val="Fusszeile"/>
    <w:basedOn w:val="Standard"/>
    <w:uiPriority w:val="1"/>
    <w:rsid w:val="006D5EBC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6D5EBC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locked/>
    <w:rsid w:val="006D5EBC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6D5EBC"/>
    <w:rPr>
      <w:rFonts w:ascii="Segoe UI" w:hAnsi="Segoe U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6D5EBC"/>
    <w:rPr>
      <w:rFonts w:ascii="Segoe UI" w:hAnsi="Segoe UI" w:cstheme="minorBidi"/>
      <w:b/>
      <w:bCs/>
      <w:szCs w:val="28"/>
      <w:lang w:eastAsia="en-US"/>
    </w:rPr>
  </w:style>
  <w:style w:type="paragraph" w:customStyle="1" w:styleId="Fussnotentext">
    <w:name w:val="Fussnotentext"/>
    <w:basedOn w:val="Standard"/>
    <w:uiPriority w:val="2"/>
    <w:qFormat/>
    <w:rsid w:val="006D5EBC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6D5EBC"/>
    <w:rPr>
      <w:rFonts w:ascii="Segoe UI" w:hAnsi="Segoe UI"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6D5EBC"/>
    <w:rPr>
      <w:rFonts w:ascii="Segoe UI" w:hAnsi="Segoe UI"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6D5EBC"/>
    <w:rPr>
      <w:rFonts w:ascii="Segoe UI" w:hAnsi="Segoe UI"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6D5EBC"/>
    <w:rPr>
      <w:rFonts w:ascii="Segoe UI" w:hAnsi="Segoe UI"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6D5EBC"/>
    <w:rPr>
      <w:rFonts w:ascii="Segoe UI" w:hAnsi="Segoe UI" w:cs="Arial"/>
      <w:b/>
      <w:lang w:eastAsia="en-US"/>
    </w:rPr>
  </w:style>
  <w:style w:type="paragraph" w:styleId="Titel">
    <w:name w:val="Title"/>
    <w:basedOn w:val="Standard"/>
    <w:next w:val="Standard"/>
    <w:link w:val="TitelZchn"/>
    <w:qFormat/>
    <w:rsid w:val="006D5EBC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6D5EBC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D5EBC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6D5EBC"/>
    <w:rPr>
      <w:rFonts w:ascii="Segoe UI" w:hAnsi="Segoe UI"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6D5EBC"/>
    <w:rPr>
      <w:rFonts w:ascii="Segoe UI" w:hAnsi="Segoe UI"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D5E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5EBC"/>
    <w:rPr>
      <w:rFonts w:ascii="Segoe UI" w:hAnsi="Segoe UI" w:cstheme="minorBidi"/>
      <w:i/>
      <w:iCs/>
      <w:color w:val="4F81BD" w:themeColor="accent1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6D5EBC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6D5EBC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6D5EBC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6D5EBC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6D5EBC"/>
    <w:pPr>
      <w:spacing w:line="254" w:lineRule="auto"/>
    </w:pPr>
    <w:rPr>
      <w:rFonts w:ascii="Segoe UI" w:hAnsi="Segoe UI"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"/>
    <w:rsid w:val="006D5EBC"/>
    <w:rPr>
      <w:rFonts w:ascii="Segoe UI" w:hAnsi="Segoe UI" w:cs="Segoe UI"/>
      <w:vanish/>
      <w:color w:val="C00000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6D5EBC"/>
    <w:rPr>
      <w:rFonts w:ascii="Segoe UI" w:hAnsi="Segoe UI" w:cstheme="min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6D5EBC"/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l-gav.ch/vertrag-aktuell/iii-lohn/art-11-mindestlohn-fuer-praktikant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l-gav.ch/vertrag-aktuell/iii-lohn/art-10-mindestloehn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D35C78A9954903B9C7F10C12FBB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8ABEB-BD24-45E0-B8A2-EE2DC9B52659}"/>
      </w:docPartPr>
      <w:docPartBody>
        <w:p w:rsidR="00090464" w:rsidRDefault="00090464">
          <w:pPr>
            <w:pStyle w:val="BDD35C78A9954903B9C7F10C12FBBA77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955A9D933379465599848EA325DE7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A65B5-17A6-4C53-A385-C3D5323B004B}"/>
      </w:docPartPr>
      <w:docPartBody>
        <w:p w:rsidR="00090464" w:rsidRDefault="00090464">
          <w:pPr>
            <w:pStyle w:val="955A9D933379465599848EA325DE79B1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27536-E369-4C39-AB13-A86E51E8E716}"/>
      </w:docPartPr>
      <w:docPartBody>
        <w:p w:rsidR="00090464" w:rsidRDefault="00090464">
          <w:r w:rsidRPr="004C08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E8EB057E347FEA174DA46831B3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D921F-AE8B-4BA1-B248-129B533CBB1A}"/>
      </w:docPartPr>
      <w:docPartBody>
        <w:p w:rsidR="00FE53DE" w:rsidRDefault="005553A8" w:rsidP="005553A8">
          <w:pPr>
            <w:pStyle w:val="20AE8EB057E347FEA174DA46831B3408"/>
          </w:pPr>
          <w:r w:rsidRPr="004C08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5D9800E0574629B0401B788D504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EBE2F-8263-4264-B9A2-670771036381}"/>
      </w:docPartPr>
      <w:docPartBody>
        <w:p w:rsidR="00FE53DE" w:rsidRDefault="005553A8" w:rsidP="005553A8">
          <w:pPr>
            <w:pStyle w:val="CB5D9800E0574629B0401B788D5045FC"/>
          </w:pPr>
          <w:r w:rsidRPr="00866B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F800C1F5554AFABC6D854B16904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5068B-D7A4-461E-9357-4F0CC95561AA}"/>
      </w:docPartPr>
      <w:docPartBody>
        <w:p w:rsidR="00D1346A" w:rsidRDefault="00C43C11" w:rsidP="00C43C11">
          <w:pPr>
            <w:pStyle w:val="20F800C1F5554AFABC6D854B16904815"/>
          </w:pPr>
          <w:r w:rsidRPr="004C08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098AD74625454F8006135ECA044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7A708-E4F5-4DE0-9A2F-3C37989546D6}"/>
      </w:docPartPr>
      <w:docPartBody>
        <w:p w:rsidR="00D1346A" w:rsidRDefault="00C43C11" w:rsidP="00C43C11">
          <w:pPr>
            <w:pStyle w:val="E7098AD74625454F8006135ECA044734"/>
          </w:pPr>
          <w:r w:rsidRPr="004C08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578CE26D94362916EAF1DE6E6B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8CB57-45D7-4E53-B7A8-2B5292CB57B1}"/>
      </w:docPartPr>
      <w:docPartBody>
        <w:p w:rsidR="00061FB7" w:rsidRDefault="00D1346A" w:rsidP="00D1346A">
          <w:pPr>
            <w:pStyle w:val="E97578CE26D94362916EAF1DE6E6B163"/>
          </w:pPr>
          <w:r w:rsidRPr="004C08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F6E92C8CF94711B6C191734727C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B384-2CD9-4F4A-A773-B881818FA4A6}"/>
      </w:docPartPr>
      <w:docPartBody>
        <w:p w:rsidR="00061FB7" w:rsidRDefault="00D1346A" w:rsidP="00D1346A">
          <w:pPr>
            <w:pStyle w:val="90F6E92C8CF94711B6C191734727C956"/>
          </w:pPr>
          <w:r w:rsidRPr="004C08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64"/>
    <w:rsid w:val="00061FB7"/>
    <w:rsid w:val="00090464"/>
    <w:rsid w:val="003F60B7"/>
    <w:rsid w:val="005553A8"/>
    <w:rsid w:val="007B16EC"/>
    <w:rsid w:val="009A0386"/>
    <w:rsid w:val="00C43C11"/>
    <w:rsid w:val="00D1346A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346A"/>
    <w:rPr>
      <w:color w:val="808080"/>
      <w:lang w:val="de-CH"/>
    </w:rPr>
  </w:style>
  <w:style w:type="paragraph" w:customStyle="1" w:styleId="BDD35C78A9954903B9C7F10C12FBBA77">
    <w:name w:val="BDD35C78A9954903B9C7F10C12FBBA77"/>
  </w:style>
  <w:style w:type="paragraph" w:customStyle="1" w:styleId="955A9D933379465599848EA325DE79B1">
    <w:name w:val="955A9D933379465599848EA325DE79B1"/>
  </w:style>
  <w:style w:type="paragraph" w:customStyle="1" w:styleId="4072D49F1A8845E88989160995D71E72">
    <w:name w:val="4072D49F1A8845E88989160995D71E72"/>
  </w:style>
  <w:style w:type="paragraph" w:customStyle="1" w:styleId="D8517C96AED048A38C6AFF994BC3530D">
    <w:name w:val="D8517C96AED048A38C6AFF994BC3530D"/>
  </w:style>
  <w:style w:type="paragraph" w:customStyle="1" w:styleId="20AE8EB057E347FEA174DA46831B3408">
    <w:name w:val="20AE8EB057E347FEA174DA46831B3408"/>
    <w:rsid w:val="005553A8"/>
  </w:style>
  <w:style w:type="paragraph" w:customStyle="1" w:styleId="5B89AA8A1F9B480DACAB443432378550">
    <w:name w:val="5B89AA8A1F9B480DACAB443432378550"/>
    <w:rsid w:val="005553A8"/>
  </w:style>
  <w:style w:type="paragraph" w:customStyle="1" w:styleId="CB5D9800E0574629B0401B788D5045FC">
    <w:name w:val="CB5D9800E0574629B0401B788D5045FC"/>
    <w:rsid w:val="005553A8"/>
  </w:style>
  <w:style w:type="paragraph" w:customStyle="1" w:styleId="DEF9781494064D6887A01CF0B5B38A07">
    <w:name w:val="DEF9781494064D6887A01CF0B5B38A07"/>
    <w:rsid w:val="003F60B7"/>
  </w:style>
  <w:style w:type="paragraph" w:customStyle="1" w:styleId="122DBC8052E34FB3BF45C9FCF25C98FB">
    <w:name w:val="122DBC8052E34FB3BF45C9FCF25C98FB"/>
    <w:rsid w:val="00C43C11"/>
  </w:style>
  <w:style w:type="paragraph" w:customStyle="1" w:styleId="5FE61B19C3B04EFCAC5DD5C7939EF146">
    <w:name w:val="5FE61B19C3B04EFCAC5DD5C7939EF146"/>
    <w:rsid w:val="00C43C11"/>
  </w:style>
  <w:style w:type="paragraph" w:customStyle="1" w:styleId="20F800C1F5554AFABC6D854B16904815">
    <w:name w:val="20F800C1F5554AFABC6D854B16904815"/>
    <w:rsid w:val="00C43C11"/>
  </w:style>
  <w:style w:type="paragraph" w:customStyle="1" w:styleId="F7E1AAA584984DC4BB40BA1014588DB0">
    <w:name w:val="F7E1AAA584984DC4BB40BA1014588DB0"/>
    <w:rsid w:val="00C43C11"/>
  </w:style>
  <w:style w:type="paragraph" w:customStyle="1" w:styleId="E7098AD74625454F8006135ECA044734">
    <w:name w:val="E7098AD74625454F8006135ECA044734"/>
    <w:rsid w:val="00C43C11"/>
  </w:style>
  <w:style w:type="paragraph" w:customStyle="1" w:styleId="614FF0FEE275492D80EB3AE21B7DDCE8">
    <w:name w:val="614FF0FEE275492D80EB3AE21B7DDCE8"/>
    <w:rsid w:val="00D1346A"/>
  </w:style>
  <w:style w:type="paragraph" w:customStyle="1" w:styleId="18C2AEB50DE0450B8A0E4F0AC48CB96E">
    <w:name w:val="18C2AEB50DE0450B8A0E4F0AC48CB96E"/>
    <w:rsid w:val="00D1346A"/>
  </w:style>
  <w:style w:type="paragraph" w:customStyle="1" w:styleId="FA07524CA788438BA533567AE7116CD3">
    <w:name w:val="FA07524CA788438BA533567AE7116CD3"/>
    <w:rsid w:val="00D1346A"/>
  </w:style>
  <w:style w:type="paragraph" w:customStyle="1" w:styleId="83F6A52B5F5C493A86F98A6F9C7C154A">
    <w:name w:val="83F6A52B5F5C493A86F98A6F9C7C154A"/>
    <w:rsid w:val="00D1346A"/>
  </w:style>
  <w:style w:type="paragraph" w:customStyle="1" w:styleId="45E3830ED2384FFDA99D209BFA84E741">
    <w:name w:val="45E3830ED2384FFDA99D209BFA84E741"/>
    <w:rsid w:val="00D1346A"/>
  </w:style>
  <w:style w:type="paragraph" w:customStyle="1" w:styleId="40176CBC16554FF5BA4C12460F2DEFE2">
    <w:name w:val="40176CBC16554FF5BA4C12460F2DEFE2"/>
    <w:rsid w:val="00D1346A"/>
  </w:style>
  <w:style w:type="paragraph" w:customStyle="1" w:styleId="A4606D9818454503816580B9699F1F29">
    <w:name w:val="A4606D9818454503816580B9699F1F29"/>
    <w:rsid w:val="00D1346A"/>
  </w:style>
  <w:style w:type="paragraph" w:customStyle="1" w:styleId="73F1C95B4B4447E68C42947C20E4FF96">
    <w:name w:val="73F1C95B4B4447E68C42947C20E4FF96"/>
    <w:rsid w:val="00D1346A"/>
  </w:style>
  <w:style w:type="paragraph" w:customStyle="1" w:styleId="E6B3EDF69D0F45D5ADEF9D5D507094E5">
    <w:name w:val="E6B3EDF69D0F45D5ADEF9D5D507094E5"/>
    <w:rsid w:val="00D1346A"/>
  </w:style>
  <w:style w:type="paragraph" w:customStyle="1" w:styleId="BC8649E1D1E644D99CD9EC721DE3FDF6">
    <w:name w:val="BC8649E1D1E644D99CD9EC721DE3FDF6"/>
    <w:rsid w:val="00D1346A"/>
  </w:style>
  <w:style w:type="paragraph" w:customStyle="1" w:styleId="AC85C6B75F4D430480D8213AE3F3628D">
    <w:name w:val="AC85C6B75F4D430480D8213AE3F3628D"/>
    <w:rsid w:val="00D1346A"/>
  </w:style>
  <w:style w:type="paragraph" w:customStyle="1" w:styleId="859FBDCC1B674812B222A7821C44CAD1">
    <w:name w:val="859FBDCC1B674812B222A7821C44CAD1"/>
    <w:rsid w:val="00D1346A"/>
  </w:style>
  <w:style w:type="paragraph" w:customStyle="1" w:styleId="2DEFC3507ACF4C9BA76514D4E7BB748F">
    <w:name w:val="2DEFC3507ACF4C9BA76514D4E7BB748F"/>
    <w:rsid w:val="00D1346A"/>
  </w:style>
  <w:style w:type="paragraph" w:customStyle="1" w:styleId="FBBC7095E3DB4E6C8D74A4CBD6DB0026">
    <w:name w:val="FBBC7095E3DB4E6C8D74A4CBD6DB0026"/>
    <w:rsid w:val="00D1346A"/>
  </w:style>
  <w:style w:type="paragraph" w:customStyle="1" w:styleId="B176B6B0C5B244CDA82A56D2EE1A6850">
    <w:name w:val="B176B6B0C5B244CDA82A56D2EE1A6850"/>
    <w:rsid w:val="00D1346A"/>
  </w:style>
  <w:style w:type="paragraph" w:customStyle="1" w:styleId="4D51454F3C0747F58207879FB627BD07">
    <w:name w:val="4D51454F3C0747F58207879FB627BD07"/>
    <w:rsid w:val="00D1346A"/>
  </w:style>
  <w:style w:type="paragraph" w:customStyle="1" w:styleId="9CF6EC464DFF4D3BBE590BD363DFA299">
    <w:name w:val="9CF6EC464DFF4D3BBE590BD363DFA299"/>
    <w:rsid w:val="00D1346A"/>
  </w:style>
  <w:style w:type="paragraph" w:customStyle="1" w:styleId="1BAB4AE8E9CC4732B3EAEF48218B96D1">
    <w:name w:val="1BAB4AE8E9CC4732B3EAEF48218B96D1"/>
    <w:rsid w:val="00D1346A"/>
  </w:style>
  <w:style w:type="paragraph" w:customStyle="1" w:styleId="F6FF3D19436648EFB3DB1DE1CF3197DC">
    <w:name w:val="F6FF3D19436648EFB3DB1DE1CF3197DC"/>
    <w:rsid w:val="00D1346A"/>
  </w:style>
  <w:style w:type="paragraph" w:customStyle="1" w:styleId="EA8C55E70A644372A8FB4AE002603B74">
    <w:name w:val="EA8C55E70A644372A8FB4AE002603B74"/>
    <w:rsid w:val="00D1346A"/>
  </w:style>
  <w:style w:type="paragraph" w:customStyle="1" w:styleId="E97578CE26D94362916EAF1DE6E6B163">
    <w:name w:val="E97578CE26D94362916EAF1DE6E6B163"/>
    <w:rsid w:val="00D1346A"/>
  </w:style>
  <w:style w:type="paragraph" w:customStyle="1" w:styleId="90F6E92C8CF94711B6C191734727C956">
    <w:name w:val="90F6E92C8CF94711B6C191734727C956"/>
    <w:rsid w:val="00D13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</officeatwork>
</file>

<file path=customXml/item3.xml><?xml version="1.0" encoding="utf-8"?>
<officeatwork xmlns="http://schemas.officeatwork.com/Formulas">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Initials>cog</Initials>
  <City>Luzern, </City>
  <Organisation2>Obergrundstrasse 51
6002 Luzern
Telefon 041 228 52 52
info.dbw@lu.ch
www.beruf.lu.ch</Organisation2>
  <Organisation1>Dienststelle Berufs- und Weiterbildung
Schulische Bildung</Organisation1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7A6D-60B8-4619-A788-80962294B65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654DDFE-E2C7-44ED-A2C5-0F036FAF949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F1BC1720-1E0F-4645-AA9A-7F631330F641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466B8355-59FE-4C49-9D97-7B863DAC79A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93D7E9EC-864E-4FF2-958B-CC5F4C6D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6</Pages>
  <Words>1216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G_-_A4_hoch_mit_Absender</vt:lpstr>
      <vt:lpstr>Organisation</vt:lpstr>
    </vt:vector>
  </TitlesOfParts>
  <Manager>Giuseppe Cosentino</Manager>
  <Company>Bildungs- und Kulturdepartement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G_-_A4_hoch_mit_Absender</dc:title>
  <dc:subject>[Betreff]</dc:subject>
  <dc:creator>Giuseppe Cosentino</dc:creator>
  <cp:keywords/>
  <dc:description/>
  <cp:lastModifiedBy>Wehrmüller Isabelle</cp:lastModifiedBy>
  <cp:revision>14</cp:revision>
  <dcterms:created xsi:type="dcterms:W3CDTF">2022-10-19T13:59:00Z</dcterms:created>
  <dcterms:modified xsi:type="dcterms:W3CDTF">2024-02-27T11:01:00Z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cog</vt:lpwstr>
  </property>
  <property fmtid="{D5CDD505-2E9C-101B-9397-08002B2CF9AE}" pid="3" name="Author.Name">
    <vt:lpwstr>Giuseppe Cosentino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>041 228 67 61</vt:lpwstr>
  </property>
  <property fmtid="{D5CDD505-2E9C-101B-9397-08002B2CF9AE}" pid="13" name="Contactperson.DirectPhone">
    <vt:lpwstr>041 228 74 37</vt:lpwstr>
  </property>
  <property fmtid="{D5CDD505-2E9C-101B-9397-08002B2CF9AE}" pid="14" name="Contactperson.Name">
    <vt:lpwstr>Giuseppe Cosentino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Berufs- und Weiterbildung</vt:lpwstr>
  </property>
  <property fmtid="{D5CDD505-2E9C-101B-9397-08002B2CF9AE}" pid="32" name="Organisation.AddressB2">
    <vt:lpwstr>Schulische Bildung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Obergrundstrasse 51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info.dbw@lu.ch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www.beruf.lu.ch</vt:lpwstr>
  </property>
  <property fmtid="{D5CDD505-2E9C-101B-9397-08002B2CF9AE}" pid="51" name="Organisation.Telefon">
    <vt:lpwstr>041 228 52 52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