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4C4CBC" w:rsidRPr="00C35FBF" w:rsidTr="005D0B28">
        <w:trPr>
          <w:cantSplit/>
          <w:trHeight w:val="462"/>
        </w:trPr>
        <w:sdt>
          <w:sdtPr>
            <w:tag w:val="Organisation1"/>
            <w:id w:val="-1258282560"/>
            <w:placeholder>
              <w:docPart w:val="EC65113945A747ADA7048989F648C998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C35FBF" w:rsidRDefault="00C35FBF" w:rsidP="00372DF4">
                <w:pPr>
                  <w:pStyle w:val="AbsenderTitel"/>
                </w:pPr>
                <w:r>
                  <w:t>Dienststelle Berufs- und Weiterbildung</w:t>
                </w:r>
                <w:r>
                  <w:br/>
                  <w:t>Schulische Bildung</w:t>
                </w:r>
              </w:p>
            </w:tc>
          </w:sdtContent>
        </w:sdt>
      </w:tr>
    </w:tbl>
    <w:p w:rsidR="003D3E87" w:rsidRPr="00C35FBF" w:rsidRDefault="00200382" w:rsidP="005D0B28">
      <w:pPr>
        <w:pStyle w:val="CityDate"/>
        <w:spacing w:before="0"/>
        <w:rPr>
          <w:sz w:val="2"/>
          <w:szCs w:val="2"/>
        </w:rPr>
        <w:sectPr w:rsidR="003D3E87" w:rsidRPr="00C35FBF" w:rsidSect="00C35FBF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C35FBF" w:rsidRDefault="00200382" w:rsidP="003D3E87"/>
    <w:p w:rsidR="00C35FBF" w:rsidRPr="00584C53" w:rsidRDefault="00C35FBF" w:rsidP="00C35FBF">
      <w:pPr>
        <w:rPr>
          <w:rFonts w:eastAsia="Times New Roman" w:cs="Times New Roman"/>
          <w:i/>
          <w:sz w:val="24"/>
          <w:szCs w:val="24"/>
          <w:lang w:eastAsia="de-CH"/>
        </w:rPr>
      </w:pPr>
      <w:proofErr w:type="spellStart"/>
      <w:r w:rsidRPr="00584C53">
        <w:rPr>
          <w:rFonts w:ascii="Arial Black" w:eastAsia="Times New Roman" w:hAnsi="Arial Black" w:cs="Times New Roman"/>
          <w:b/>
          <w:sz w:val="24"/>
          <w:szCs w:val="24"/>
          <w:lang w:eastAsia="de-CH"/>
        </w:rPr>
        <w:t>Gesuchsformular</w:t>
      </w:r>
      <w:proofErr w:type="spellEnd"/>
      <w:r w:rsidRPr="00584C53">
        <w:rPr>
          <w:rFonts w:ascii="Arial Black" w:eastAsia="Times New Roman" w:hAnsi="Arial Black" w:cs="Times New Roman"/>
          <w:b/>
          <w:sz w:val="24"/>
          <w:szCs w:val="24"/>
          <w:lang w:eastAsia="de-CH"/>
        </w:rPr>
        <w:t xml:space="preserve"> Projektförderung:</w:t>
      </w:r>
      <w:r>
        <w:rPr>
          <w:rFonts w:ascii="Arial Black" w:eastAsia="Times New Roman" w:hAnsi="Arial Black" w:cs="Times New Roman"/>
          <w:b/>
          <w:lang w:eastAsia="de-CH"/>
        </w:rPr>
        <w:t xml:space="preserve"> </w:t>
      </w:r>
      <w:r w:rsidR="00F61394">
        <w:rPr>
          <w:rFonts w:eastAsia="Times New Roman" w:cs="Times New Roman"/>
          <w:i/>
          <w:sz w:val="24"/>
          <w:szCs w:val="24"/>
          <w:lang w:eastAsia="de-CH"/>
        </w:rPr>
        <w:t>Grundkompetenzen Erwachsener</w:t>
      </w:r>
    </w:p>
    <w:p w:rsidR="00C35FBF" w:rsidRPr="00442EBF" w:rsidRDefault="00C35FBF" w:rsidP="00C35FBF">
      <w:pPr>
        <w:spacing w:before="40" w:after="40"/>
        <w:rPr>
          <w:rFonts w:eastAsia="Times New Roman" w:cs="Times New Roman"/>
          <w:i/>
          <w:lang w:eastAsia="de-CH"/>
        </w:rPr>
      </w:pPr>
    </w:p>
    <w:tbl>
      <w:tblPr>
        <w:tblStyle w:val="Tabellenraster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684"/>
        <w:gridCol w:w="425"/>
        <w:gridCol w:w="450"/>
        <w:gridCol w:w="843"/>
        <w:gridCol w:w="549"/>
        <w:gridCol w:w="426"/>
        <w:gridCol w:w="426"/>
        <w:gridCol w:w="1000"/>
        <w:gridCol w:w="840"/>
        <w:gridCol w:w="1562"/>
      </w:tblGrid>
      <w:tr w:rsidR="00C35FBF" w:rsidRPr="00442EBF" w:rsidTr="00FE2AA8">
        <w:tc>
          <w:tcPr>
            <w:tcW w:w="9606" w:type="dxa"/>
            <w:gridSpan w:val="11"/>
          </w:tcPr>
          <w:p w:rsidR="00C35FBF" w:rsidRPr="00C35FBF" w:rsidRDefault="00C35FBF" w:rsidP="00F61394">
            <w:pPr>
              <w:keepNext/>
              <w:shd w:val="clear" w:color="auto" w:fill="D9D9D9" w:themeFill="background1" w:themeFillShade="D9"/>
              <w:spacing w:before="240" w:after="120"/>
              <w:ind w:right="-114"/>
              <w:outlineLvl w:val="0"/>
              <w:rPr>
                <w:rFonts w:cs="Arial"/>
                <w:b/>
              </w:rPr>
            </w:pPr>
            <w:r w:rsidRPr="00C35FBF">
              <w:rPr>
                <w:rFonts w:cs="Arial"/>
                <w:b/>
              </w:rPr>
              <w:t>Projekteingabe 202</w:t>
            </w:r>
            <w:r w:rsidR="00F3437F">
              <w:rPr>
                <w:rFonts w:cs="Arial"/>
                <w:b/>
              </w:rPr>
              <w:t>2</w:t>
            </w:r>
            <w:bookmarkStart w:id="2" w:name="_GoBack"/>
            <w:bookmarkEnd w:id="2"/>
          </w:p>
        </w:tc>
      </w:tr>
      <w:tr w:rsidR="00C35FBF" w:rsidRPr="00442EBF" w:rsidTr="00FE2AA8">
        <w:tblPrEx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</w:tcPr>
          <w:p w:rsidR="00C35FBF" w:rsidRPr="00584C53" w:rsidRDefault="00C35FBF" w:rsidP="00FE2AA8">
            <w:pPr>
              <w:spacing w:before="40" w:after="40"/>
              <w:rPr>
                <w:rFonts w:cs="Arial"/>
                <w:b/>
              </w:rPr>
            </w:pPr>
            <w:r w:rsidRPr="00584C53">
              <w:rPr>
                <w:rFonts w:cs="Arial"/>
                <w:b/>
              </w:rPr>
              <w:t>Projektname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3" w:name="Projektname"/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  <w:bookmarkEnd w:id="3"/>
          </w:p>
        </w:tc>
      </w:tr>
      <w:tr w:rsidR="00C35FBF" w:rsidRPr="00442EBF" w:rsidTr="00FE2AA8">
        <w:tblPrEx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</w:tcPr>
          <w:p w:rsidR="00C35FBF" w:rsidRPr="00584C53" w:rsidRDefault="00C35FBF" w:rsidP="00FE2AA8">
            <w:pPr>
              <w:spacing w:before="40" w:after="40"/>
              <w:rPr>
                <w:rFonts w:cs="Arial"/>
                <w:b/>
              </w:rPr>
            </w:pPr>
            <w:r w:rsidRPr="00584C53">
              <w:rPr>
                <w:rFonts w:cs="Arial"/>
                <w:b/>
              </w:rPr>
              <w:t>Projektstart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blPrEx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</w:tcPr>
          <w:p w:rsidR="00C35FBF" w:rsidRPr="00584C53" w:rsidRDefault="00C35FBF" w:rsidP="00FE2AA8">
            <w:pPr>
              <w:spacing w:before="40" w:after="40"/>
              <w:rPr>
                <w:rFonts w:cs="Arial"/>
                <w:b/>
              </w:rPr>
            </w:pPr>
            <w:r w:rsidRPr="00584C53">
              <w:rPr>
                <w:rFonts w:cs="Arial"/>
                <w:b/>
              </w:rPr>
              <w:t>Projektende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blPrEx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Förderschwerpunkt</w:t>
            </w:r>
          </w:p>
        </w:tc>
        <w:tc>
          <w:tcPr>
            <w:tcW w:w="425" w:type="dxa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6"/>
            <w:r w:rsidRPr="00D32154">
              <w:rPr>
                <w:rFonts w:cs="Arial"/>
              </w:rPr>
              <w:instrText xml:space="preserve"> FORMCHECKBOX </w:instrText>
            </w:r>
            <w:r w:rsidR="00200382">
              <w:rPr>
                <w:rFonts w:cs="Arial"/>
              </w:rPr>
            </w:r>
            <w:r w:rsidR="00200382">
              <w:rPr>
                <w:rFonts w:cs="Arial"/>
              </w:rPr>
              <w:fldChar w:fldCharType="separate"/>
            </w:r>
            <w:r w:rsidRPr="00D32154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268" w:type="dxa"/>
            <w:gridSpan w:val="4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t>Alltagsmathematik</w:t>
            </w:r>
          </w:p>
        </w:tc>
        <w:tc>
          <w:tcPr>
            <w:tcW w:w="426" w:type="dxa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7"/>
            <w:r w:rsidRPr="00D32154">
              <w:rPr>
                <w:rFonts w:cs="Arial"/>
              </w:rPr>
              <w:instrText xml:space="preserve"> FORMCHECKBOX </w:instrText>
            </w:r>
            <w:r w:rsidR="00200382">
              <w:rPr>
                <w:rFonts w:cs="Arial"/>
              </w:rPr>
            </w:r>
            <w:r w:rsidR="00200382">
              <w:rPr>
                <w:rFonts w:cs="Arial"/>
              </w:rPr>
              <w:fldChar w:fldCharType="separate"/>
            </w:r>
            <w:r w:rsidRPr="00D32154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402" w:type="dxa"/>
            <w:gridSpan w:val="3"/>
          </w:tcPr>
          <w:p w:rsidR="00C35FBF" w:rsidRDefault="00C35FBF" w:rsidP="00FE2AA8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Informations- und Kommunikationstechnologien (IKT)</w:t>
            </w:r>
          </w:p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</w:p>
        </w:tc>
      </w:tr>
      <w:tr w:rsidR="00C35FBF" w:rsidRPr="00442EBF" w:rsidTr="00FE2AA8">
        <w:tblPrEx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</w:p>
        </w:tc>
        <w:tc>
          <w:tcPr>
            <w:tcW w:w="425" w:type="dxa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154">
              <w:rPr>
                <w:rFonts w:cs="Arial"/>
              </w:rPr>
              <w:instrText xml:space="preserve"> FORMCHECKBOX </w:instrText>
            </w:r>
            <w:r w:rsidR="00200382">
              <w:rPr>
                <w:rFonts w:cs="Arial"/>
              </w:rPr>
            </w:r>
            <w:r w:rsidR="00200382">
              <w:rPr>
                <w:rFonts w:cs="Arial"/>
              </w:rPr>
              <w:fldChar w:fldCharType="separate"/>
            </w:r>
            <w:r w:rsidRPr="00D32154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4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t>Lesen und Schreiben</w:t>
            </w:r>
          </w:p>
        </w:tc>
        <w:tc>
          <w:tcPr>
            <w:tcW w:w="426" w:type="dxa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154">
              <w:rPr>
                <w:rFonts w:cs="Arial"/>
              </w:rPr>
              <w:instrText xml:space="preserve"> FORMCHECKBOX </w:instrText>
            </w:r>
            <w:r w:rsidR="00200382">
              <w:rPr>
                <w:rFonts w:cs="Arial"/>
              </w:rPr>
            </w:r>
            <w:r w:rsidR="00200382">
              <w:rPr>
                <w:rFonts w:cs="Arial"/>
              </w:rPr>
              <w:fldChar w:fldCharType="separate"/>
            </w:r>
            <w:r w:rsidRPr="00D32154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gridSpan w:val="3"/>
          </w:tcPr>
          <w:p w:rsidR="00C35FBF" w:rsidRPr="00BE4630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BE4630">
              <w:rPr>
                <w:rFonts w:cs="Arial"/>
                <w:i/>
              </w:rPr>
              <w:t>Gemischtes Angebot</w:t>
            </w:r>
          </w:p>
        </w:tc>
      </w:tr>
      <w:tr w:rsidR="00C35FBF" w:rsidRPr="00442EBF" w:rsidTr="00FE2AA8">
        <w:tblPrEx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Durchführungsort</w:t>
            </w:r>
            <w:r>
              <w:rPr>
                <w:rFonts w:cs="Arial"/>
                <w:i/>
              </w:rPr>
              <w:t>, Wochentag</w:t>
            </w:r>
            <w:r w:rsidRPr="00D32154">
              <w:rPr>
                <w:rFonts w:cs="Arial"/>
                <w:i/>
              </w:rPr>
              <w:t xml:space="preserve"> und Zeit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blPrEx>
          <w:tblCellMar>
            <w:top w:w="28" w:type="dxa"/>
            <w:bottom w:w="28" w:type="dxa"/>
          </w:tblCellMar>
        </w:tblPrEx>
        <w:tc>
          <w:tcPr>
            <w:tcW w:w="2401" w:type="dxa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Einzugsgebiet</w:t>
            </w:r>
          </w:p>
        </w:tc>
        <w:tc>
          <w:tcPr>
            <w:tcW w:w="2402" w:type="dxa"/>
            <w:gridSpan w:val="4"/>
          </w:tcPr>
          <w:p w:rsidR="00C35FBF" w:rsidRPr="00D32154" w:rsidRDefault="00C35FBF" w:rsidP="00FE2AA8">
            <w:pPr>
              <w:tabs>
                <w:tab w:val="left" w:pos="1143"/>
              </w:tabs>
              <w:spacing w:before="40" w:after="40"/>
              <w:ind w:left="720"/>
              <w:rPr>
                <w:rFonts w:cs="Arial"/>
                <w:i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154">
              <w:rPr>
                <w:rFonts w:cs="Arial"/>
              </w:rPr>
              <w:instrText xml:space="preserve"> FORMCHECKBOX </w:instrText>
            </w:r>
            <w:r w:rsidR="00200382">
              <w:rPr>
                <w:rFonts w:cs="Arial"/>
              </w:rPr>
            </w:r>
            <w:r w:rsidR="00200382">
              <w:rPr>
                <w:rFonts w:cs="Arial"/>
              </w:rPr>
              <w:fldChar w:fldCharType="separate"/>
            </w:r>
            <w:r w:rsidRPr="00D32154">
              <w:rPr>
                <w:rFonts w:cs="Arial"/>
              </w:rPr>
              <w:fldChar w:fldCharType="end"/>
            </w:r>
            <w:r w:rsidRPr="00D32154">
              <w:rPr>
                <w:rFonts w:cs="Arial"/>
              </w:rPr>
              <w:tab/>
            </w:r>
            <w:r w:rsidRPr="00D32154">
              <w:rPr>
                <w:rFonts w:cs="Arial"/>
                <w:i/>
              </w:rPr>
              <w:t>Lokal</w:t>
            </w:r>
            <w:r w:rsidRPr="00D32154">
              <w:rPr>
                <w:rFonts w:cs="Arial"/>
                <w:i/>
              </w:rPr>
              <w:br/>
              <w:t>(in einer Gemeinde)</w:t>
            </w:r>
          </w:p>
        </w:tc>
        <w:tc>
          <w:tcPr>
            <w:tcW w:w="2401" w:type="dxa"/>
            <w:gridSpan w:val="4"/>
          </w:tcPr>
          <w:p w:rsidR="00C35FBF" w:rsidRPr="00D32154" w:rsidRDefault="00C35FBF" w:rsidP="00FE2AA8">
            <w:pPr>
              <w:spacing w:before="40" w:after="40"/>
              <w:ind w:left="300"/>
              <w:rPr>
                <w:rFonts w:cs="Arial"/>
                <w:i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154">
              <w:rPr>
                <w:rFonts w:cs="Arial"/>
              </w:rPr>
              <w:instrText xml:space="preserve"> FORMCHECKBOX </w:instrText>
            </w:r>
            <w:r w:rsidR="00200382">
              <w:rPr>
                <w:rFonts w:cs="Arial"/>
              </w:rPr>
            </w:r>
            <w:r w:rsidR="00200382">
              <w:rPr>
                <w:rFonts w:cs="Arial"/>
              </w:rPr>
              <w:fldChar w:fldCharType="separate"/>
            </w:r>
            <w:r w:rsidRPr="00D32154">
              <w:rPr>
                <w:rFonts w:cs="Arial"/>
              </w:rPr>
              <w:fldChar w:fldCharType="end"/>
            </w:r>
            <w:r w:rsidRPr="00D32154">
              <w:rPr>
                <w:rFonts w:cs="Arial"/>
              </w:rPr>
              <w:tab/>
            </w:r>
            <w:r w:rsidRPr="00D32154">
              <w:rPr>
                <w:rFonts w:cs="Arial"/>
                <w:i/>
              </w:rPr>
              <w:t>Regional (regional vernetzt mit weiteren Gemeinden)</w:t>
            </w:r>
          </w:p>
        </w:tc>
        <w:tc>
          <w:tcPr>
            <w:tcW w:w="2402" w:type="dxa"/>
            <w:gridSpan w:val="2"/>
          </w:tcPr>
          <w:p w:rsidR="00C35FBF" w:rsidRPr="00D32154" w:rsidRDefault="00C35FBF" w:rsidP="00FE2AA8">
            <w:pPr>
              <w:tabs>
                <w:tab w:val="left" w:pos="451"/>
              </w:tabs>
              <w:spacing w:before="40" w:after="40"/>
              <w:ind w:left="451"/>
              <w:rPr>
                <w:rFonts w:cs="Arial"/>
                <w:i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154">
              <w:rPr>
                <w:rFonts w:cs="Arial"/>
              </w:rPr>
              <w:instrText xml:space="preserve"> FORMCHECKBOX </w:instrText>
            </w:r>
            <w:r w:rsidR="00200382">
              <w:rPr>
                <w:rFonts w:cs="Arial"/>
              </w:rPr>
            </w:r>
            <w:r w:rsidR="00200382">
              <w:rPr>
                <w:rFonts w:cs="Arial"/>
              </w:rPr>
              <w:fldChar w:fldCharType="separate"/>
            </w:r>
            <w:r w:rsidRPr="00D32154">
              <w:rPr>
                <w:rFonts w:cs="Arial"/>
              </w:rPr>
              <w:fldChar w:fldCharType="end"/>
            </w:r>
            <w:r w:rsidRPr="00D32154">
              <w:rPr>
                <w:rFonts w:cs="Arial"/>
              </w:rPr>
              <w:tab/>
            </w:r>
            <w:r w:rsidRPr="00D32154">
              <w:rPr>
                <w:rFonts w:cs="Arial"/>
                <w:i/>
              </w:rPr>
              <w:t>Kantonal</w:t>
            </w:r>
          </w:p>
        </w:tc>
      </w:tr>
      <w:tr w:rsidR="00C35FBF" w:rsidRPr="00442EBF" w:rsidTr="00FE2AA8">
        <w:tc>
          <w:tcPr>
            <w:tcW w:w="9606" w:type="dxa"/>
            <w:gridSpan w:val="11"/>
          </w:tcPr>
          <w:p w:rsidR="00C35FBF" w:rsidRPr="00D32154" w:rsidRDefault="00C35FBF" w:rsidP="00FE2AA8">
            <w:pPr>
              <w:keepNext/>
              <w:spacing w:before="240" w:after="120" w:line="280" w:lineRule="atLeast"/>
              <w:outlineLvl w:val="0"/>
              <w:rPr>
                <w:rFonts w:cs="Arial"/>
                <w:b/>
              </w:rPr>
            </w:pPr>
            <w:r w:rsidRPr="00D32154">
              <w:rPr>
                <w:rFonts w:cs="Arial"/>
                <w:b/>
              </w:rPr>
              <w:t>Gesuchstellende Trägerschaft</w:t>
            </w:r>
          </w:p>
        </w:tc>
      </w:tr>
      <w:tr w:rsidR="00C35FBF" w:rsidRPr="00442EBF" w:rsidTr="00FE2AA8"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Trägerschaft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Strasse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PLZ, Ort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Website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Rechtsform der Trägerschaft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noProof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c>
          <w:tcPr>
            <w:tcW w:w="3085" w:type="dxa"/>
            <w:gridSpan w:val="2"/>
          </w:tcPr>
          <w:p w:rsidR="00C35FBF" w:rsidRPr="00D32154" w:rsidRDefault="00C35FBF" w:rsidP="00FE2AA8">
            <w:pPr>
              <w:keepNext/>
              <w:spacing w:before="120" w:after="40"/>
              <w:outlineLvl w:val="1"/>
              <w:rPr>
                <w:rFonts w:cs="Arial"/>
                <w:b/>
                <w:bCs/>
                <w:iCs/>
              </w:rPr>
            </w:pPr>
            <w:r w:rsidRPr="00D32154">
              <w:rPr>
                <w:rFonts w:cs="Arial"/>
                <w:b/>
                <w:bCs/>
                <w:iCs/>
              </w:rPr>
              <w:t>Kontaktperson / Projektleitung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b/>
              </w:rPr>
            </w:pPr>
          </w:p>
        </w:tc>
      </w:tr>
      <w:tr w:rsidR="00C35FBF" w:rsidRPr="00442EBF" w:rsidTr="00FE2AA8"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Anrede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Name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Vorname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b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Funktion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b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Telefon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b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c>
          <w:tcPr>
            <w:tcW w:w="3085" w:type="dxa"/>
            <w:gridSpan w:val="2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Mail-Adresse</w:t>
            </w:r>
          </w:p>
        </w:tc>
        <w:tc>
          <w:tcPr>
            <w:tcW w:w="6521" w:type="dxa"/>
            <w:gridSpan w:val="9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b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FE2AA8">
        <w:trPr>
          <w:trHeight w:val="579"/>
        </w:trPr>
        <w:tc>
          <w:tcPr>
            <w:tcW w:w="9606" w:type="dxa"/>
            <w:gridSpan w:val="11"/>
          </w:tcPr>
          <w:p w:rsidR="00C35FBF" w:rsidRPr="00D32154" w:rsidRDefault="00C35FBF" w:rsidP="00FE2AA8">
            <w:pPr>
              <w:keepNext/>
              <w:spacing w:before="240" w:after="120"/>
              <w:outlineLvl w:val="0"/>
              <w:rPr>
                <w:rFonts w:cs="Arial"/>
                <w:b/>
              </w:rPr>
            </w:pPr>
            <w:r w:rsidRPr="00D32154">
              <w:rPr>
                <w:rFonts w:cs="Arial"/>
                <w:b/>
              </w:rPr>
              <w:t>Antrag</w:t>
            </w:r>
          </w:p>
        </w:tc>
      </w:tr>
      <w:tr w:rsidR="00C35FBF" w:rsidRPr="00442EBF" w:rsidTr="00FE2AA8">
        <w:trPr>
          <w:trHeight w:val="532"/>
        </w:trPr>
        <w:tc>
          <w:tcPr>
            <w:tcW w:w="3960" w:type="dxa"/>
            <w:gridSpan w:val="4"/>
            <w:vAlign w:val="center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Aufwand gemäss Projektbudget: CHF</w:t>
            </w:r>
          </w:p>
        </w:tc>
        <w:tc>
          <w:tcPr>
            <w:tcW w:w="1392" w:type="dxa"/>
            <w:gridSpan w:val="2"/>
            <w:vAlign w:val="center"/>
          </w:tcPr>
          <w:p w:rsidR="00C35FBF" w:rsidRPr="00D32154" w:rsidRDefault="00C35FBF" w:rsidP="00FE2AA8">
            <w:pPr>
              <w:spacing w:before="40" w:after="40"/>
              <w:jc w:val="right"/>
              <w:rPr>
                <w:rFonts w:cs="Arial"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  <w:tc>
          <w:tcPr>
            <w:tcW w:w="2692" w:type="dxa"/>
            <w:gridSpan w:val="4"/>
            <w:vAlign w:val="center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  <w:r w:rsidRPr="00D32154">
              <w:rPr>
                <w:rFonts w:cs="Arial"/>
                <w:i/>
              </w:rPr>
              <w:t>Beantragter Betrag: CHF</w:t>
            </w:r>
          </w:p>
        </w:tc>
        <w:tc>
          <w:tcPr>
            <w:tcW w:w="1562" w:type="dxa"/>
            <w:vAlign w:val="center"/>
          </w:tcPr>
          <w:p w:rsidR="00C35FBF" w:rsidRPr="00D32154" w:rsidRDefault="00C35FBF" w:rsidP="00FE2AA8">
            <w:pPr>
              <w:spacing w:before="40" w:after="40"/>
              <w:jc w:val="right"/>
              <w:rPr>
                <w:rFonts w:cs="Arial"/>
                <w:i/>
              </w:rPr>
            </w:pPr>
            <w:r w:rsidRPr="00D32154">
              <w:rPr>
                <w:rFonts w:cs="Arial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32154">
              <w:rPr>
                <w:rFonts w:cs="Arial"/>
              </w:rPr>
              <w:instrText xml:space="preserve"> FORMTEXT </w:instrText>
            </w:r>
            <w:r w:rsidRPr="00D32154">
              <w:rPr>
                <w:rFonts w:cs="Arial"/>
              </w:rPr>
            </w:r>
            <w:r w:rsidRPr="00D32154">
              <w:rPr>
                <w:rFonts w:cs="Arial"/>
              </w:rPr>
              <w:fldChar w:fldCharType="separate"/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  <w:noProof/>
              </w:rPr>
              <w:t> </w:t>
            </w:r>
            <w:r w:rsidRPr="00D32154">
              <w:rPr>
                <w:rFonts w:cs="Arial"/>
              </w:rPr>
              <w:fldChar w:fldCharType="end"/>
            </w:r>
          </w:p>
        </w:tc>
      </w:tr>
      <w:tr w:rsidR="00C35FBF" w:rsidRPr="00442EBF" w:rsidTr="00C35FBF">
        <w:trPr>
          <w:trHeight w:val="47"/>
        </w:trPr>
        <w:tc>
          <w:tcPr>
            <w:tcW w:w="3960" w:type="dxa"/>
            <w:gridSpan w:val="4"/>
            <w:vAlign w:val="center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C35FBF" w:rsidRPr="00D32154" w:rsidRDefault="00C35FBF" w:rsidP="00FE2AA8">
            <w:pPr>
              <w:spacing w:before="40" w:after="40"/>
              <w:jc w:val="right"/>
              <w:rPr>
                <w:rFonts w:cs="Arial"/>
              </w:rPr>
            </w:pPr>
          </w:p>
        </w:tc>
        <w:tc>
          <w:tcPr>
            <w:tcW w:w="2692" w:type="dxa"/>
            <w:gridSpan w:val="4"/>
            <w:vAlign w:val="center"/>
          </w:tcPr>
          <w:p w:rsidR="00C35FBF" w:rsidRPr="00D32154" w:rsidRDefault="00C35FBF" w:rsidP="00FE2AA8">
            <w:pPr>
              <w:spacing w:before="40" w:after="40"/>
              <w:rPr>
                <w:rFonts w:cs="Arial"/>
                <w:i/>
              </w:rPr>
            </w:pPr>
          </w:p>
        </w:tc>
        <w:tc>
          <w:tcPr>
            <w:tcW w:w="1562" w:type="dxa"/>
            <w:vAlign w:val="center"/>
          </w:tcPr>
          <w:p w:rsidR="00C35FBF" w:rsidRPr="00D32154" w:rsidRDefault="00C35FBF" w:rsidP="00FE2AA8">
            <w:pPr>
              <w:spacing w:before="40" w:after="40"/>
              <w:jc w:val="right"/>
              <w:rPr>
                <w:rFonts w:cs="Arial"/>
              </w:rPr>
            </w:pPr>
          </w:p>
        </w:tc>
      </w:tr>
    </w:tbl>
    <w:p w:rsidR="00C35FBF" w:rsidRDefault="00C35FBF" w:rsidP="00C35FBF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35FBF" w:rsidRPr="00442EBF" w:rsidTr="00FE2AA8">
        <w:tc>
          <w:tcPr>
            <w:tcW w:w="9606" w:type="dxa"/>
            <w:shd w:val="clear" w:color="auto" w:fill="auto"/>
          </w:tcPr>
          <w:p w:rsidR="00C35FBF" w:rsidRPr="00442EBF" w:rsidRDefault="00C35FBF" w:rsidP="00C35FBF">
            <w:pPr>
              <w:keepNext/>
              <w:numPr>
                <w:ilvl w:val="0"/>
                <w:numId w:val="37"/>
              </w:numPr>
              <w:spacing w:after="80"/>
              <w:ind w:left="357" w:hanging="357"/>
              <w:outlineLvl w:val="0"/>
              <w:rPr>
                <w:rFonts w:eastAsia="Times New Roman" w:cs="Times New Roman"/>
                <w:b/>
                <w:lang w:eastAsia="de-CH"/>
              </w:rPr>
            </w:pPr>
            <w:r w:rsidRPr="00442EBF">
              <w:rPr>
                <w:rFonts w:eastAsia="Times New Roman" w:cs="Times New Roman"/>
                <w:b/>
                <w:lang w:eastAsia="de-CH"/>
              </w:rPr>
              <w:lastRenderedPageBreak/>
              <w:t>Projektbeschreibung</w:t>
            </w:r>
          </w:p>
        </w:tc>
      </w:tr>
      <w:tr w:rsidR="00C35FBF" w:rsidRPr="00442EBF" w:rsidTr="00C35FBF">
        <w:trPr>
          <w:cantSplit/>
          <w:trHeight w:val="459"/>
        </w:trPr>
        <w:tc>
          <w:tcPr>
            <w:tcW w:w="9606" w:type="dxa"/>
            <w:shd w:val="clear" w:color="auto" w:fill="auto"/>
          </w:tcPr>
          <w:p w:rsidR="00C35FBF" w:rsidRPr="00442E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  <w:r w:rsidRPr="00442EBF">
              <w:rPr>
                <w:rFonts w:eastAsia="Times New Roman" w:cs="Times New Roman"/>
                <w:i/>
                <w:lang w:eastAsia="de-CH"/>
              </w:rPr>
              <w:t>Beschreiben Sie die aktuelle Situation. Auf welchen Bedarf geht das Projekt ein?</w:t>
            </w: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  <w:p w:rsidR="00C35FBF" w:rsidRDefault="00C35FBF" w:rsidP="00FE2AA8">
            <w:pPr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lang w:eastAsia="de-CH"/>
              </w:rPr>
            </w:r>
            <w:r w:rsidRPr="00442EBF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  <w:p w:rsidR="000A4BD5" w:rsidRPr="00442EBF" w:rsidRDefault="000A4BD5" w:rsidP="00FE2AA8">
            <w:pPr>
              <w:rPr>
                <w:rFonts w:eastAsia="Times New Roman" w:cs="Times New Roman"/>
                <w:i/>
                <w:lang w:eastAsia="de-CH"/>
              </w:rPr>
            </w:pPr>
          </w:p>
        </w:tc>
      </w:tr>
      <w:tr w:rsidR="00C35FBF" w:rsidRPr="00442EBF" w:rsidTr="00FE2AA8">
        <w:trPr>
          <w:cantSplit/>
          <w:trHeight w:val="297"/>
        </w:trPr>
        <w:tc>
          <w:tcPr>
            <w:tcW w:w="9606" w:type="dxa"/>
            <w:tcBorders>
              <w:top w:val="single" w:sz="4" w:space="0" w:color="auto"/>
            </w:tcBorders>
          </w:tcPr>
          <w:p w:rsidR="00C35FBF" w:rsidRPr="00442EBF" w:rsidRDefault="00C35FBF" w:rsidP="00C35FBF">
            <w:pPr>
              <w:keepNext/>
              <w:numPr>
                <w:ilvl w:val="0"/>
                <w:numId w:val="37"/>
              </w:numPr>
              <w:spacing w:before="480" w:after="80"/>
              <w:ind w:left="357" w:hanging="357"/>
              <w:outlineLvl w:val="0"/>
              <w:rPr>
                <w:rFonts w:eastAsia="Times New Roman" w:cs="Times New Roman"/>
                <w:b/>
                <w:lang w:eastAsia="de-CH"/>
              </w:rPr>
            </w:pPr>
            <w:r w:rsidRPr="00442EBF">
              <w:rPr>
                <w:rFonts w:eastAsia="Times New Roman" w:cs="Times New Roman"/>
                <w:b/>
                <w:lang w:eastAsia="de-CH"/>
              </w:rPr>
              <w:t>Projektziele</w:t>
            </w:r>
          </w:p>
        </w:tc>
      </w:tr>
      <w:tr w:rsidR="00C35FBF" w:rsidRPr="00442EBF" w:rsidTr="00FE2AA8">
        <w:trPr>
          <w:cantSplit/>
          <w:trHeight w:val="699"/>
        </w:trPr>
        <w:tc>
          <w:tcPr>
            <w:tcW w:w="9606" w:type="dxa"/>
          </w:tcPr>
          <w:p w:rsidR="00C35F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  <w:r w:rsidRPr="00442EBF">
              <w:rPr>
                <w:rFonts w:eastAsia="Times New Roman" w:cs="Times New Roman"/>
                <w:i/>
                <w:lang w:eastAsia="de-CH"/>
              </w:rPr>
              <w:t>Welches sind die Ziele des Projektes? Was möchten Sie erreichen? Wie prüfen Sie das Erreichen der Projektziele?</w:t>
            </w:r>
          </w:p>
          <w:p w:rsidR="00BB4DC5" w:rsidRPr="00442EBF" w:rsidRDefault="00BB4DC5" w:rsidP="00FE2AA8">
            <w:pPr>
              <w:rPr>
                <w:rFonts w:eastAsia="Times New Roman" w:cs="Times New Roman"/>
                <w:i/>
                <w:lang w:eastAsia="de-CH"/>
              </w:rPr>
            </w:pPr>
          </w:p>
          <w:p w:rsidR="00C35F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lang w:eastAsia="de-CH"/>
              </w:rPr>
            </w:r>
            <w:r w:rsidRPr="00442EBF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  <w:p w:rsidR="000A4BD5" w:rsidRPr="00442EBF" w:rsidRDefault="000A4BD5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</w:tc>
      </w:tr>
      <w:tr w:rsidR="00C35FBF" w:rsidRPr="00442EBF" w:rsidTr="00FE2AA8">
        <w:trPr>
          <w:cantSplit/>
          <w:trHeight w:val="297"/>
        </w:trPr>
        <w:tc>
          <w:tcPr>
            <w:tcW w:w="9606" w:type="dxa"/>
            <w:tcBorders>
              <w:top w:val="single" w:sz="4" w:space="0" w:color="auto"/>
            </w:tcBorders>
          </w:tcPr>
          <w:p w:rsidR="00C35FBF" w:rsidRPr="00442EBF" w:rsidRDefault="00C35FBF" w:rsidP="00C35FBF">
            <w:pPr>
              <w:keepNext/>
              <w:numPr>
                <w:ilvl w:val="0"/>
                <w:numId w:val="37"/>
              </w:numPr>
              <w:spacing w:before="480" w:after="80"/>
              <w:ind w:left="357" w:hanging="357"/>
              <w:outlineLvl w:val="0"/>
              <w:rPr>
                <w:rFonts w:eastAsia="Times New Roman" w:cs="Times New Roman"/>
                <w:b/>
                <w:lang w:eastAsia="de-CH"/>
              </w:rPr>
            </w:pPr>
            <w:r w:rsidRPr="00442EBF">
              <w:rPr>
                <w:rFonts w:eastAsia="Times New Roman" w:cs="Times New Roman"/>
                <w:b/>
                <w:lang w:eastAsia="de-CH"/>
              </w:rPr>
              <w:t>Zielgruppe</w:t>
            </w:r>
          </w:p>
        </w:tc>
      </w:tr>
      <w:tr w:rsidR="00C35FBF" w:rsidRPr="00442EBF" w:rsidTr="00FE2AA8">
        <w:trPr>
          <w:cantSplit/>
          <w:trHeight w:val="132"/>
        </w:trPr>
        <w:tc>
          <w:tcPr>
            <w:tcW w:w="9606" w:type="dxa"/>
          </w:tcPr>
          <w:p w:rsidR="00C35F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  <w:r w:rsidRPr="00442EBF">
              <w:rPr>
                <w:rFonts w:eastAsia="Times New Roman" w:cs="Times New Roman"/>
                <w:i/>
                <w:lang w:eastAsia="de-CH"/>
              </w:rPr>
              <w:t xml:space="preserve">An wen richtet sich Ihr Projekt? </w:t>
            </w:r>
          </w:p>
          <w:p w:rsidR="00BB4DC5" w:rsidRPr="00442EBF" w:rsidRDefault="00BB4DC5" w:rsidP="00FE2AA8">
            <w:pPr>
              <w:rPr>
                <w:rFonts w:eastAsia="Times New Roman" w:cs="Times New Roman"/>
                <w:i/>
                <w:lang w:eastAsia="de-CH"/>
              </w:rPr>
            </w:pP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lang w:eastAsia="de-CH"/>
              </w:rPr>
            </w:r>
            <w:r w:rsidRPr="00442EBF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i/>
                <w:lang w:eastAsia="de-CH"/>
              </w:rPr>
            </w:pPr>
          </w:p>
        </w:tc>
      </w:tr>
      <w:tr w:rsidR="00C35FBF" w:rsidRPr="00442EBF" w:rsidTr="00FE2AA8">
        <w:trPr>
          <w:cantSplit/>
          <w:trHeight w:val="132"/>
        </w:trPr>
        <w:tc>
          <w:tcPr>
            <w:tcW w:w="9606" w:type="dxa"/>
          </w:tcPr>
          <w:p w:rsidR="00C35FBF" w:rsidRDefault="00C35FBF" w:rsidP="00FE2AA8">
            <w:pPr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i/>
                <w:lang w:eastAsia="de-CH"/>
              </w:rPr>
              <w:t>Wie viele Personen wollen Sie mit Ihrem Projekt erreichen?</w:t>
            </w:r>
            <w:r w:rsidRPr="00442EBF">
              <w:rPr>
                <w:rFonts w:eastAsia="Times New Roman" w:cs="Times New Roman"/>
                <w:lang w:eastAsia="de-CH"/>
              </w:rPr>
              <w:t xml:space="preserve"> </w:t>
            </w:r>
          </w:p>
          <w:p w:rsidR="00BB4DC5" w:rsidRPr="00442EBF" w:rsidRDefault="00BB4DC5" w:rsidP="00FE2AA8">
            <w:pPr>
              <w:rPr>
                <w:rFonts w:eastAsia="Times New Roman" w:cs="Times New Roman"/>
                <w:lang w:eastAsia="de-CH"/>
              </w:rPr>
            </w:pP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lang w:eastAsia="de-CH"/>
              </w:rPr>
            </w:r>
            <w:r w:rsidRPr="00442EBF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i/>
                <w:lang w:eastAsia="de-CH"/>
              </w:rPr>
            </w:pPr>
          </w:p>
        </w:tc>
      </w:tr>
      <w:tr w:rsidR="00C35FBF" w:rsidRPr="00442EBF" w:rsidTr="00FE2AA8">
        <w:trPr>
          <w:cantSplit/>
          <w:trHeight w:val="132"/>
        </w:trPr>
        <w:tc>
          <w:tcPr>
            <w:tcW w:w="9606" w:type="dxa"/>
          </w:tcPr>
          <w:p w:rsidR="00C35FBF" w:rsidRPr="00442E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  <w:r w:rsidRPr="00442EBF">
              <w:rPr>
                <w:rFonts w:eastAsia="Times New Roman" w:cs="Times New Roman"/>
                <w:i/>
                <w:lang w:eastAsia="de-CH"/>
              </w:rPr>
              <w:t>Wie werden Sie die Zielgruppe und die Öffentlichkeit über das Angebot informieren?</w:t>
            </w: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  <w:p w:rsidR="00C35FBF" w:rsidRDefault="00C35FBF" w:rsidP="00BB4DC5">
            <w:pPr>
              <w:keepNext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lang w:eastAsia="de-CH"/>
              </w:rPr>
            </w:r>
            <w:r w:rsidRPr="00442EBF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  <w:p w:rsidR="000A4BD5" w:rsidRPr="00BB4DC5" w:rsidRDefault="000A4BD5" w:rsidP="00BB4DC5">
            <w:pPr>
              <w:keepNext/>
              <w:rPr>
                <w:rFonts w:eastAsia="Times New Roman" w:cs="Times New Roman"/>
                <w:lang w:eastAsia="de-CH"/>
              </w:rPr>
            </w:pPr>
          </w:p>
        </w:tc>
      </w:tr>
      <w:tr w:rsidR="00C35FBF" w:rsidRPr="00442EBF" w:rsidTr="00FE2AA8">
        <w:trPr>
          <w:cantSplit/>
          <w:trHeight w:val="297"/>
        </w:trPr>
        <w:tc>
          <w:tcPr>
            <w:tcW w:w="9606" w:type="dxa"/>
            <w:tcBorders>
              <w:top w:val="single" w:sz="4" w:space="0" w:color="auto"/>
            </w:tcBorders>
          </w:tcPr>
          <w:p w:rsidR="00C35FBF" w:rsidRPr="00442EBF" w:rsidRDefault="00C35FBF" w:rsidP="00C35FBF">
            <w:pPr>
              <w:keepNext/>
              <w:numPr>
                <w:ilvl w:val="0"/>
                <w:numId w:val="37"/>
              </w:numPr>
              <w:spacing w:before="480" w:after="80"/>
              <w:ind w:left="357" w:hanging="357"/>
              <w:outlineLvl w:val="0"/>
              <w:rPr>
                <w:rFonts w:eastAsia="Times New Roman" w:cs="Times New Roman"/>
                <w:b/>
                <w:lang w:eastAsia="de-CH"/>
              </w:rPr>
            </w:pPr>
            <w:r>
              <w:rPr>
                <w:rFonts w:eastAsia="Times New Roman" w:cs="Times New Roman"/>
                <w:b/>
                <w:lang w:eastAsia="de-CH"/>
              </w:rPr>
              <w:t>Projektformat</w:t>
            </w:r>
          </w:p>
        </w:tc>
      </w:tr>
      <w:tr w:rsidR="00C35FBF" w:rsidRPr="00442EBF" w:rsidTr="00FE2AA8">
        <w:trPr>
          <w:cantSplit/>
        </w:trPr>
        <w:tc>
          <w:tcPr>
            <w:tcW w:w="9606" w:type="dxa"/>
          </w:tcPr>
          <w:p w:rsidR="00C35FBF" w:rsidRPr="00442E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  <w:r>
              <w:rPr>
                <w:rFonts w:eastAsia="Times New Roman" w:cs="Times New Roman"/>
                <w:i/>
                <w:lang w:eastAsia="de-CH"/>
              </w:rPr>
              <w:t>Um was für ein Projektformat handelt es sich (klassisches Kursformat, niederschwelliges Angebot, Methodik, Innovationen etc.)</w:t>
            </w:r>
            <w:r w:rsidRPr="00442EBF">
              <w:rPr>
                <w:rFonts w:eastAsia="Times New Roman" w:cs="Times New Roman"/>
                <w:i/>
                <w:lang w:eastAsia="de-CH"/>
              </w:rPr>
              <w:t xml:space="preserve">? </w:t>
            </w: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  <w:p w:rsidR="00C35F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lang w:eastAsia="de-CH"/>
              </w:rPr>
            </w:r>
            <w:r w:rsidRPr="00442EBF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  <w:p w:rsidR="00BB4DC5" w:rsidRPr="00442EBF" w:rsidRDefault="00BB4DC5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</w:tc>
      </w:tr>
      <w:tr w:rsidR="00C35FBF" w:rsidRPr="00442EBF" w:rsidTr="00FE2AA8">
        <w:trPr>
          <w:cantSplit/>
        </w:trPr>
        <w:tc>
          <w:tcPr>
            <w:tcW w:w="9606" w:type="dxa"/>
          </w:tcPr>
          <w:p w:rsidR="00C35FBF" w:rsidRPr="00442E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  <w:r>
              <w:rPr>
                <w:rFonts w:eastAsia="Times New Roman" w:cs="Times New Roman"/>
                <w:i/>
                <w:lang w:eastAsia="de-CH"/>
              </w:rPr>
              <w:t xml:space="preserve">Wie </w:t>
            </w:r>
            <w:r w:rsidRPr="00442EBF">
              <w:rPr>
                <w:rFonts w:eastAsia="Times New Roman" w:cs="Times New Roman"/>
                <w:i/>
                <w:lang w:eastAsia="de-CH"/>
              </w:rPr>
              <w:t xml:space="preserve">regelmässig </w:t>
            </w:r>
            <w:r>
              <w:rPr>
                <w:rFonts w:eastAsia="Times New Roman" w:cs="Times New Roman"/>
                <w:i/>
                <w:lang w:eastAsia="de-CH"/>
              </w:rPr>
              <w:t xml:space="preserve">findend das Angebot </w:t>
            </w:r>
            <w:r w:rsidRPr="00442EBF">
              <w:rPr>
                <w:rFonts w:eastAsia="Times New Roman" w:cs="Times New Roman"/>
                <w:i/>
                <w:lang w:eastAsia="de-CH"/>
              </w:rPr>
              <w:t>statt?</w:t>
            </w:r>
            <w:r>
              <w:rPr>
                <w:rFonts w:eastAsia="Times New Roman" w:cs="Times New Roman"/>
                <w:i/>
                <w:lang w:eastAsia="de-CH"/>
              </w:rPr>
              <w:t xml:space="preserve"> </w:t>
            </w: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  <w:p w:rsidR="00C35FBF" w:rsidRPr="00442EBF" w:rsidRDefault="00C35FBF" w:rsidP="00BB4DC5">
            <w:pPr>
              <w:keepNext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lang w:eastAsia="de-CH"/>
              </w:rPr>
            </w:r>
            <w:r w:rsidRPr="00442EBF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</w:tc>
      </w:tr>
      <w:tr w:rsidR="00C35FBF" w:rsidRPr="00442EBF" w:rsidTr="00FE2AA8">
        <w:trPr>
          <w:cantSplit/>
        </w:trPr>
        <w:tc>
          <w:tcPr>
            <w:tcW w:w="9606" w:type="dxa"/>
            <w:tcBorders>
              <w:bottom w:val="single" w:sz="4" w:space="0" w:color="auto"/>
            </w:tcBorders>
          </w:tcPr>
          <w:p w:rsidR="00C35F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  <w:p w:rsidR="00C35FBF" w:rsidRPr="00442E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  <w:r>
              <w:rPr>
                <w:rFonts w:eastAsia="Times New Roman" w:cs="Times New Roman"/>
                <w:i/>
                <w:lang w:eastAsia="de-CH"/>
              </w:rPr>
              <w:t>Mit welchen Massnahmen werden Teilnehmende gewonnen und neue Zugänge geschaffen</w:t>
            </w:r>
            <w:r w:rsidRPr="00442EBF">
              <w:rPr>
                <w:rFonts w:eastAsia="Times New Roman" w:cs="Times New Roman"/>
                <w:i/>
                <w:lang w:eastAsia="de-CH"/>
              </w:rPr>
              <w:t>?</w:t>
            </w: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  <w:p w:rsidR="00C35F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lang w:eastAsia="de-CH"/>
              </w:rPr>
            </w:r>
            <w:r w:rsidRPr="00442EBF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  <w:p w:rsidR="00C35F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  <w:p w:rsidR="00C35FBF" w:rsidRPr="00442E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  <w:r w:rsidRPr="00442EBF">
              <w:rPr>
                <w:rFonts w:eastAsia="Times New Roman" w:cs="Times New Roman"/>
                <w:i/>
                <w:lang w:eastAsia="de-CH"/>
              </w:rPr>
              <w:t>Wird eine Kinderbetreuung angeboten?</w:t>
            </w: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  <w:p w:rsidR="00C35F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lang w:eastAsia="de-CH"/>
              </w:rPr>
            </w:r>
            <w:r w:rsidRPr="00442EBF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  <w:p w:rsidR="00C35F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  <w:p w:rsidR="00C35FBF" w:rsidRPr="00442E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  <w:r>
              <w:rPr>
                <w:rFonts w:eastAsia="Times New Roman" w:cs="Times New Roman"/>
                <w:i/>
                <w:lang w:eastAsia="de-CH"/>
              </w:rPr>
              <w:t>Wie hoch sind die Kosten für die Teilnehmenden</w:t>
            </w:r>
            <w:r w:rsidRPr="00442EBF">
              <w:rPr>
                <w:rFonts w:eastAsia="Times New Roman" w:cs="Times New Roman"/>
                <w:i/>
                <w:lang w:eastAsia="de-CH"/>
              </w:rPr>
              <w:t>?</w:t>
            </w: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  <w:p w:rsidR="00C35FBF" w:rsidRDefault="00C35FBF" w:rsidP="00BB4DC5">
            <w:pPr>
              <w:keepNext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lang w:eastAsia="de-CH"/>
              </w:rPr>
            </w:r>
            <w:r w:rsidRPr="00442EBF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  <w:p w:rsidR="000A4BD5" w:rsidRPr="00442EBF" w:rsidRDefault="000A4BD5" w:rsidP="00BB4DC5">
            <w:pPr>
              <w:keepNext/>
              <w:rPr>
                <w:rFonts w:eastAsia="Times New Roman" w:cs="Times New Roman"/>
                <w:lang w:eastAsia="de-CH"/>
              </w:rPr>
            </w:pPr>
          </w:p>
        </w:tc>
      </w:tr>
    </w:tbl>
    <w:p w:rsidR="00C35FBF" w:rsidRDefault="00C35FBF" w:rsidP="00C35FBF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62"/>
        <w:gridCol w:w="413"/>
        <w:gridCol w:w="8931"/>
      </w:tblGrid>
      <w:tr w:rsidR="00C35FBF" w:rsidRPr="00442EBF" w:rsidTr="00FE2AA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C35FBF" w:rsidRPr="00442EBF" w:rsidRDefault="00C35FBF" w:rsidP="00C35FBF">
            <w:pPr>
              <w:keepNext/>
              <w:numPr>
                <w:ilvl w:val="0"/>
                <w:numId w:val="37"/>
              </w:numPr>
              <w:spacing w:before="480" w:after="80"/>
              <w:ind w:left="357" w:hanging="357"/>
              <w:outlineLvl w:val="0"/>
              <w:rPr>
                <w:rFonts w:eastAsia="Times New Roman" w:cs="Times New Roman"/>
                <w:b/>
                <w:lang w:eastAsia="de-CH"/>
              </w:rPr>
            </w:pPr>
            <w:r w:rsidRPr="00442EBF">
              <w:rPr>
                <w:rFonts w:eastAsia="Times New Roman" w:cs="Times New Roman"/>
                <w:b/>
                <w:lang w:eastAsia="de-CH"/>
              </w:rPr>
              <w:lastRenderedPageBreak/>
              <w:t>Projektorganisation und Vernetzung</w:t>
            </w:r>
          </w:p>
        </w:tc>
      </w:tr>
      <w:tr w:rsidR="00C35FBF" w:rsidRPr="00442EBF" w:rsidTr="00FE2AA8">
        <w:trPr>
          <w:cantSplit/>
        </w:trPr>
        <w:tc>
          <w:tcPr>
            <w:tcW w:w="9606" w:type="dxa"/>
            <w:gridSpan w:val="3"/>
          </w:tcPr>
          <w:p w:rsidR="00C35FBF" w:rsidRPr="00442E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  <w:r w:rsidRPr="00442EBF">
              <w:rPr>
                <w:rFonts w:eastAsia="Times New Roman" w:cs="Times New Roman"/>
                <w:i/>
                <w:lang w:eastAsia="de-CH"/>
              </w:rPr>
              <w:t xml:space="preserve">Wer ist alles in das Projekt involviert? Wer hat welche Aufgaben/Verantwortlichkeiten? Welche Qualifikationen und Erfahrungen bringen Projektleitung und </w:t>
            </w:r>
            <w:r>
              <w:rPr>
                <w:rFonts w:eastAsia="Times New Roman" w:cs="Times New Roman"/>
                <w:i/>
                <w:lang w:eastAsia="de-CH"/>
              </w:rPr>
              <w:t xml:space="preserve">Kursleitende </w:t>
            </w:r>
            <w:r w:rsidRPr="00442EBF">
              <w:rPr>
                <w:rFonts w:eastAsia="Times New Roman" w:cs="Times New Roman"/>
                <w:i/>
                <w:lang w:eastAsia="de-CH"/>
              </w:rPr>
              <w:t>mit (evtl. Organigramm beilegen)?</w:t>
            </w:r>
            <w:r w:rsidRPr="00442EBF">
              <w:rPr>
                <w:rFonts w:eastAsia="Times New Roman" w:cs="Times New Roman"/>
                <w:i/>
                <w:sz w:val="18"/>
                <w:szCs w:val="18"/>
                <w:lang w:eastAsia="de-CH"/>
              </w:rPr>
              <w:t>)</w:t>
            </w: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lang w:eastAsia="de-CH"/>
              </w:rPr>
            </w:r>
            <w:r w:rsidRPr="00442EBF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  <w:p w:rsidR="00C35FBF" w:rsidRPr="00442EBF" w:rsidRDefault="00C35FBF" w:rsidP="00FE2AA8">
            <w:pPr>
              <w:rPr>
                <w:rFonts w:eastAsia="Times New Roman" w:cs="Times New Roman"/>
                <w:lang w:eastAsia="de-CH"/>
              </w:rPr>
            </w:pPr>
          </w:p>
        </w:tc>
      </w:tr>
      <w:tr w:rsidR="00C35FBF" w:rsidRPr="00442EBF" w:rsidTr="00FE2AA8">
        <w:trPr>
          <w:cantSplit/>
        </w:trPr>
        <w:tc>
          <w:tcPr>
            <w:tcW w:w="9606" w:type="dxa"/>
            <w:gridSpan w:val="3"/>
          </w:tcPr>
          <w:p w:rsidR="00C35FBF" w:rsidRPr="00442EBF" w:rsidRDefault="00C35FBF" w:rsidP="00FE2AA8">
            <w:pPr>
              <w:rPr>
                <w:rFonts w:eastAsia="Times New Roman" w:cs="Times New Roman"/>
                <w:b/>
                <w:i/>
                <w:lang w:eastAsia="de-CH"/>
              </w:rPr>
            </w:pPr>
            <w:r w:rsidRPr="00442EBF">
              <w:rPr>
                <w:rFonts w:eastAsia="Times New Roman" w:cs="Times New Roman"/>
                <w:i/>
                <w:lang w:eastAsia="de-CH"/>
              </w:rPr>
              <w:t>Mit welchen Institutionen und Personen vernetzen Sie sich? In welcher Form arbeiten Sie zusammen?</w:t>
            </w: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  <w:p w:rsidR="00C35FBF" w:rsidRDefault="00C35FBF" w:rsidP="00BB4DC5">
            <w:pPr>
              <w:keepNext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lang w:eastAsia="de-CH"/>
              </w:rPr>
            </w:r>
            <w:r w:rsidRPr="00442EBF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  <w:p w:rsidR="000A4BD5" w:rsidRPr="00BB4DC5" w:rsidRDefault="000A4BD5" w:rsidP="00BB4DC5">
            <w:pPr>
              <w:keepNext/>
              <w:rPr>
                <w:rFonts w:eastAsia="Times New Roman" w:cs="Times New Roman"/>
                <w:lang w:eastAsia="de-CH"/>
              </w:rPr>
            </w:pPr>
          </w:p>
        </w:tc>
      </w:tr>
      <w:tr w:rsidR="00C35FBF" w:rsidRPr="00442EBF" w:rsidTr="00FE2AA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C35FBF" w:rsidRPr="00442EBF" w:rsidRDefault="00C35FBF" w:rsidP="00C35FBF">
            <w:pPr>
              <w:keepNext/>
              <w:numPr>
                <w:ilvl w:val="0"/>
                <w:numId w:val="37"/>
              </w:numPr>
              <w:spacing w:before="480" w:after="80"/>
              <w:ind w:left="357" w:hanging="357"/>
              <w:outlineLvl w:val="0"/>
              <w:rPr>
                <w:rFonts w:eastAsia="Times New Roman" w:cs="Times New Roman"/>
                <w:b/>
                <w:lang w:eastAsia="de-CH"/>
              </w:rPr>
            </w:pPr>
            <w:r w:rsidRPr="00442EBF">
              <w:rPr>
                <w:rFonts w:eastAsia="Times New Roman" w:cs="Times New Roman"/>
                <w:b/>
                <w:lang w:eastAsia="de-CH"/>
              </w:rPr>
              <w:t>Herausforderungen</w:t>
            </w:r>
          </w:p>
        </w:tc>
      </w:tr>
      <w:tr w:rsidR="00C35FBF" w:rsidRPr="00442EBF" w:rsidTr="00FE2AA8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C35FBF" w:rsidRPr="00442E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  <w:r w:rsidRPr="00442EBF">
              <w:rPr>
                <w:rFonts w:eastAsia="Times New Roman" w:cs="Times New Roman"/>
                <w:i/>
                <w:lang w:eastAsia="de-CH"/>
              </w:rPr>
              <w:t>Wo sehen Sie die grössten Herausforderungen in der Projektdurchführung?</w:t>
            </w:r>
          </w:p>
          <w:p w:rsidR="00C35FBF" w:rsidRPr="00442E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  <w:p w:rsidR="00C35FBF" w:rsidRDefault="00C35FBF" w:rsidP="00FE2AA8">
            <w:pPr>
              <w:keepNext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lang w:eastAsia="de-CH"/>
              </w:rPr>
            </w:r>
            <w:r w:rsidRPr="00442EBF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t> </w:t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  <w:p w:rsidR="000A4BD5" w:rsidRPr="00442EBF" w:rsidRDefault="000A4BD5" w:rsidP="00FE2AA8">
            <w:pPr>
              <w:keepNext/>
              <w:rPr>
                <w:rFonts w:eastAsia="Times New Roman" w:cs="Times New Roman"/>
                <w:lang w:eastAsia="de-CH"/>
              </w:rPr>
            </w:pPr>
          </w:p>
        </w:tc>
      </w:tr>
      <w:tr w:rsidR="00C35FBF" w:rsidRPr="00442EBF" w:rsidTr="00FE2AA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C35FBF" w:rsidRPr="00442EBF" w:rsidRDefault="00C35FBF" w:rsidP="00FE2AA8">
            <w:pPr>
              <w:keepNext/>
              <w:spacing w:before="480" w:after="80"/>
              <w:outlineLvl w:val="0"/>
              <w:rPr>
                <w:rFonts w:eastAsia="Times New Roman" w:cs="Times New Roman"/>
                <w:b/>
                <w:lang w:eastAsia="de-CH"/>
              </w:rPr>
            </w:pPr>
            <w:r w:rsidRPr="00442EBF">
              <w:rPr>
                <w:rFonts w:eastAsia="Times New Roman" w:cs="Times New Roman"/>
                <w:b/>
                <w:lang w:eastAsia="de-CH"/>
              </w:rPr>
              <w:t>Finanzierungsplan</w:t>
            </w:r>
          </w:p>
          <w:p w:rsidR="00C35FBF" w:rsidRPr="00442E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  <w:r w:rsidRPr="00442EBF">
              <w:rPr>
                <w:rFonts w:eastAsia="Times New Roman" w:cs="Times New Roman"/>
                <w:i/>
                <w:lang w:eastAsia="de-CH"/>
              </w:rPr>
              <w:t xml:space="preserve">Bitte legen Sie dem Gesuch das ausgefüllte Budgetformular bei. </w:t>
            </w:r>
          </w:p>
          <w:p w:rsidR="00C35FBF" w:rsidRPr="00442E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  <w:r w:rsidRPr="00442EBF">
              <w:rPr>
                <w:rFonts w:eastAsia="Times New Roman" w:cs="Times New Roman"/>
                <w:i/>
                <w:lang w:eastAsia="de-CH"/>
              </w:rPr>
              <w:t xml:space="preserve">Das Formular finden Sie unter </w:t>
            </w:r>
            <w:hyperlink r:id="rId14" w:history="1">
              <w:r w:rsidRPr="0033478C">
                <w:rPr>
                  <w:rStyle w:val="Hyperlink"/>
                </w:rPr>
                <w:t>https://beruf.lu.ch/studium_weiterbildung/Projektfoerderung_Grundkompetenzen</w:t>
              </w:r>
            </w:hyperlink>
          </w:p>
          <w:p w:rsidR="00C35FBF" w:rsidRPr="00442EBF" w:rsidRDefault="00C35FBF" w:rsidP="00FE2AA8">
            <w:pPr>
              <w:rPr>
                <w:rFonts w:eastAsia="Times New Roman" w:cs="Times New Roman"/>
                <w:i/>
                <w:lang w:eastAsia="de-CH"/>
              </w:rPr>
            </w:pPr>
          </w:p>
        </w:tc>
      </w:tr>
      <w:tr w:rsidR="00C35FBF" w:rsidRPr="00442EBF" w:rsidTr="00FE2AA8">
        <w:tc>
          <w:tcPr>
            <w:tcW w:w="9606" w:type="dxa"/>
            <w:gridSpan w:val="3"/>
          </w:tcPr>
          <w:p w:rsidR="00C35FBF" w:rsidRPr="00442EBF" w:rsidRDefault="00C35FBF" w:rsidP="00FE2AA8">
            <w:pPr>
              <w:keepNext/>
              <w:spacing w:before="480" w:after="80"/>
              <w:ind w:left="431" w:hanging="431"/>
              <w:outlineLvl w:val="0"/>
              <w:rPr>
                <w:rFonts w:eastAsia="Times New Roman" w:cs="Times New Roman"/>
                <w:b/>
                <w:lang w:eastAsia="de-CH"/>
              </w:rPr>
            </w:pPr>
            <w:r w:rsidRPr="00442EBF">
              <w:rPr>
                <w:rFonts w:eastAsia="Times New Roman" w:cs="Times New Roman"/>
                <w:b/>
                <w:lang w:eastAsia="de-CH"/>
              </w:rPr>
              <w:t>Beilagen</w:t>
            </w:r>
          </w:p>
        </w:tc>
      </w:tr>
      <w:tr w:rsidR="00C35FBF" w:rsidRPr="00442EBF" w:rsidTr="00FE2AA8">
        <w:tc>
          <w:tcPr>
            <w:tcW w:w="9606" w:type="dxa"/>
            <w:gridSpan w:val="3"/>
          </w:tcPr>
          <w:p w:rsidR="00C35FBF" w:rsidRPr="00442EBF" w:rsidRDefault="00C35FBF" w:rsidP="00FE2AA8">
            <w:pPr>
              <w:keepNext/>
              <w:spacing w:before="40" w:after="40"/>
              <w:rPr>
                <w:rFonts w:eastAsia="Times New Roman" w:cs="Times New Roman"/>
                <w:i/>
                <w:sz w:val="6"/>
                <w:szCs w:val="6"/>
                <w:lang w:eastAsia="de-CH"/>
              </w:rPr>
            </w:pPr>
          </w:p>
        </w:tc>
      </w:tr>
      <w:tr w:rsidR="00C35FBF" w:rsidRPr="00442EBF" w:rsidTr="00FE2AA8">
        <w:tc>
          <w:tcPr>
            <w:tcW w:w="262" w:type="dxa"/>
          </w:tcPr>
          <w:p w:rsidR="00C35FBF" w:rsidRPr="00442EBF" w:rsidRDefault="00C35FBF" w:rsidP="00FE2AA8">
            <w:pPr>
              <w:keepNext/>
              <w:spacing w:before="40" w:after="40"/>
              <w:rPr>
                <w:rFonts w:eastAsia="Times New Roman" w:cs="Times New Roman"/>
                <w:i/>
                <w:lang w:eastAsia="de-CH"/>
              </w:rPr>
            </w:pPr>
          </w:p>
        </w:tc>
        <w:tc>
          <w:tcPr>
            <w:tcW w:w="413" w:type="dxa"/>
          </w:tcPr>
          <w:p w:rsidR="00C35FBF" w:rsidRPr="00442EBF" w:rsidRDefault="00C35FBF" w:rsidP="00FE2AA8">
            <w:pPr>
              <w:keepNext/>
              <w:spacing w:before="40" w:after="40"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6" w:name="Kontrollkästchen21"/>
            <w:r w:rsidRPr="00442EBF">
              <w:rPr>
                <w:rFonts w:eastAsia="Times New Roman" w:cs="Times New Roman"/>
                <w:lang w:eastAsia="de-CH"/>
              </w:rPr>
              <w:instrText xml:space="preserve"> FORMCHECKBOX </w:instrText>
            </w:r>
            <w:r w:rsidR="00200382">
              <w:rPr>
                <w:rFonts w:eastAsia="Times New Roman" w:cs="Times New Roman"/>
                <w:lang w:eastAsia="de-CH"/>
              </w:rPr>
            </w:r>
            <w:r w:rsidR="00200382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  <w:bookmarkEnd w:id="6"/>
          </w:p>
        </w:tc>
        <w:tc>
          <w:tcPr>
            <w:tcW w:w="8931" w:type="dxa"/>
          </w:tcPr>
          <w:p w:rsidR="00C35FBF" w:rsidRPr="00442EBF" w:rsidRDefault="00C35FBF" w:rsidP="00FE2AA8">
            <w:pPr>
              <w:keepNext/>
              <w:spacing w:before="40" w:after="40"/>
              <w:rPr>
                <w:rFonts w:eastAsia="Times New Roman" w:cs="Times New Roman"/>
                <w:i/>
                <w:lang w:eastAsia="de-CH"/>
              </w:rPr>
            </w:pPr>
            <w:r w:rsidRPr="00442EBF">
              <w:rPr>
                <w:rFonts w:eastAsia="Times New Roman" w:cs="Times New Roman"/>
                <w:i/>
                <w:lang w:eastAsia="de-CH"/>
              </w:rPr>
              <w:t>Budgetformular</w:t>
            </w:r>
          </w:p>
        </w:tc>
      </w:tr>
      <w:tr w:rsidR="00C35FBF" w:rsidRPr="00442EBF" w:rsidTr="00FE2AA8">
        <w:tc>
          <w:tcPr>
            <w:tcW w:w="262" w:type="dxa"/>
          </w:tcPr>
          <w:p w:rsidR="00C35FBF" w:rsidRPr="00442EBF" w:rsidRDefault="00C35FBF" w:rsidP="00FE2AA8">
            <w:pPr>
              <w:keepNext/>
              <w:spacing w:before="40" w:after="40"/>
              <w:rPr>
                <w:rFonts w:eastAsia="Times New Roman" w:cs="Times New Roman"/>
                <w:i/>
                <w:lang w:eastAsia="de-CH"/>
              </w:rPr>
            </w:pPr>
          </w:p>
        </w:tc>
        <w:tc>
          <w:tcPr>
            <w:tcW w:w="413" w:type="dxa"/>
          </w:tcPr>
          <w:p w:rsidR="00C35FBF" w:rsidRPr="00442EBF" w:rsidRDefault="00C35FBF" w:rsidP="00FE2AA8">
            <w:pPr>
              <w:keepNext/>
              <w:spacing w:before="40" w:after="40"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FORMCHECKBOX </w:instrText>
            </w:r>
            <w:r w:rsidR="00200382">
              <w:rPr>
                <w:rFonts w:eastAsia="Times New Roman" w:cs="Times New Roman"/>
                <w:lang w:eastAsia="de-CH"/>
              </w:rPr>
            </w:r>
            <w:r w:rsidR="00200382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</w:tc>
        <w:tc>
          <w:tcPr>
            <w:tcW w:w="8931" w:type="dxa"/>
          </w:tcPr>
          <w:p w:rsidR="00C35FBF" w:rsidRPr="00442EBF" w:rsidRDefault="00C35FBF" w:rsidP="00FE2AA8">
            <w:pPr>
              <w:keepNext/>
              <w:spacing w:before="40" w:after="40"/>
              <w:rPr>
                <w:rFonts w:eastAsia="Times New Roman" w:cs="Times New Roman"/>
                <w:i/>
                <w:lang w:eastAsia="de-CH"/>
              </w:rPr>
            </w:pPr>
            <w:r w:rsidRPr="00442EBF">
              <w:rPr>
                <w:rFonts w:eastAsia="Times New Roman" w:cs="Times New Roman"/>
                <w:i/>
                <w:lang w:eastAsia="de-CH"/>
              </w:rPr>
              <w:t>Organigramm der Projektorganisation</w:t>
            </w:r>
          </w:p>
        </w:tc>
      </w:tr>
      <w:tr w:rsidR="00C35FBF" w:rsidRPr="00442EBF" w:rsidTr="00FE2AA8">
        <w:tc>
          <w:tcPr>
            <w:tcW w:w="262" w:type="dxa"/>
          </w:tcPr>
          <w:p w:rsidR="00C35FBF" w:rsidRPr="00442EBF" w:rsidRDefault="00C35FBF" w:rsidP="00FE2AA8">
            <w:pPr>
              <w:spacing w:before="40" w:after="40"/>
              <w:rPr>
                <w:rFonts w:eastAsia="Times New Roman" w:cs="Times New Roman"/>
                <w:i/>
                <w:lang w:eastAsia="de-CH"/>
              </w:rPr>
            </w:pPr>
          </w:p>
        </w:tc>
        <w:tc>
          <w:tcPr>
            <w:tcW w:w="413" w:type="dxa"/>
          </w:tcPr>
          <w:p w:rsidR="00C35FBF" w:rsidRPr="00442EBF" w:rsidRDefault="00C35FBF" w:rsidP="00FE2AA8">
            <w:pPr>
              <w:spacing w:before="40" w:after="40"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EBF">
              <w:rPr>
                <w:rFonts w:eastAsia="Times New Roman" w:cs="Times New Roman"/>
                <w:lang w:eastAsia="de-CH"/>
              </w:rPr>
              <w:instrText xml:space="preserve"> FORMCHECKBOX </w:instrText>
            </w:r>
            <w:r w:rsidR="00200382">
              <w:rPr>
                <w:rFonts w:eastAsia="Times New Roman" w:cs="Times New Roman"/>
                <w:lang w:eastAsia="de-CH"/>
              </w:rPr>
            </w:r>
            <w:r w:rsidR="00200382">
              <w:rPr>
                <w:rFonts w:eastAsia="Times New Roman" w:cs="Times New Roman"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lang w:eastAsia="de-CH"/>
              </w:rPr>
              <w:fldChar w:fldCharType="end"/>
            </w:r>
          </w:p>
        </w:tc>
        <w:tc>
          <w:tcPr>
            <w:tcW w:w="8931" w:type="dxa"/>
          </w:tcPr>
          <w:p w:rsidR="00C35FBF" w:rsidRPr="00442EBF" w:rsidRDefault="00C35FBF" w:rsidP="00FE2AA8">
            <w:pPr>
              <w:spacing w:before="40" w:after="40"/>
              <w:ind w:left="34"/>
              <w:rPr>
                <w:rFonts w:eastAsia="Times New Roman" w:cs="Times New Roman"/>
                <w:lang w:eastAsia="de-CH"/>
              </w:rPr>
            </w:pPr>
            <w:r w:rsidRPr="00442EBF">
              <w:rPr>
                <w:rFonts w:eastAsia="Times New Roman" w:cs="Times New Roman"/>
                <w:noProof/>
                <w:lang w:eastAsia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42EBF">
              <w:rPr>
                <w:rFonts w:eastAsia="Times New Roman" w:cs="Times New Roman"/>
                <w:noProof/>
                <w:lang w:eastAsia="de-CH"/>
              </w:rPr>
              <w:instrText xml:space="preserve"> FORMTEXT </w:instrText>
            </w:r>
            <w:r w:rsidRPr="00442EBF">
              <w:rPr>
                <w:rFonts w:eastAsia="Times New Roman" w:cs="Times New Roman"/>
                <w:noProof/>
                <w:lang w:eastAsia="de-CH"/>
              </w:rPr>
            </w:r>
            <w:r w:rsidRPr="00442EBF">
              <w:rPr>
                <w:rFonts w:eastAsia="Times New Roman" w:cs="Times New Roman"/>
                <w:noProof/>
                <w:lang w:eastAsia="de-CH"/>
              </w:rPr>
              <w:fldChar w:fldCharType="separate"/>
            </w:r>
            <w:r w:rsidRPr="00442EBF">
              <w:rPr>
                <w:rFonts w:eastAsia="Times New Roman" w:cs="Times New Roman"/>
                <w:noProof/>
                <w:lang w:eastAsia="de-CH"/>
              </w:rPr>
              <w:t> </w:t>
            </w:r>
            <w:r w:rsidRPr="00442EBF">
              <w:rPr>
                <w:rFonts w:eastAsia="Times New Roman" w:cs="Times New Roman"/>
                <w:noProof/>
                <w:lang w:eastAsia="de-CH"/>
              </w:rPr>
              <w:t> </w:t>
            </w:r>
            <w:r w:rsidRPr="00442EBF">
              <w:rPr>
                <w:rFonts w:eastAsia="Times New Roman" w:cs="Times New Roman"/>
                <w:noProof/>
                <w:lang w:eastAsia="de-CH"/>
              </w:rPr>
              <w:t> </w:t>
            </w:r>
            <w:r w:rsidRPr="00442EBF">
              <w:rPr>
                <w:rFonts w:eastAsia="Times New Roman" w:cs="Times New Roman"/>
                <w:noProof/>
                <w:lang w:eastAsia="de-CH"/>
              </w:rPr>
              <w:t> </w:t>
            </w:r>
            <w:r w:rsidRPr="00442EBF">
              <w:rPr>
                <w:rFonts w:eastAsia="Times New Roman" w:cs="Times New Roman"/>
                <w:noProof/>
                <w:lang w:eastAsia="de-CH"/>
              </w:rPr>
              <w:t> </w:t>
            </w:r>
            <w:r w:rsidRPr="00442EBF">
              <w:rPr>
                <w:rFonts w:eastAsia="Times New Roman" w:cs="Times New Roman"/>
                <w:noProof/>
                <w:lang w:eastAsia="de-CH"/>
              </w:rPr>
              <w:fldChar w:fldCharType="end"/>
            </w:r>
          </w:p>
        </w:tc>
      </w:tr>
    </w:tbl>
    <w:p w:rsidR="00C35FBF" w:rsidRPr="00442EBF" w:rsidRDefault="00C35FBF" w:rsidP="00C35FBF">
      <w:pPr>
        <w:keepNext/>
        <w:spacing w:before="480" w:after="40"/>
        <w:rPr>
          <w:rFonts w:eastAsia="Times New Roman" w:cs="Times New Roman"/>
          <w:lang w:eastAsia="de-CH"/>
        </w:rPr>
      </w:pPr>
      <w:r w:rsidRPr="00442EBF">
        <w:rPr>
          <w:rFonts w:eastAsia="Times New Roman" w:cs="Times New Roman"/>
          <w:lang w:eastAsia="de-CH"/>
        </w:rPr>
        <w:t>Mit Ihren Unterschriften bestätigen Sie die Richtigkeit der Angaben.</w:t>
      </w:r>
    </w:p>
    <w:p w:rsidR="00C35FBF" w:rsidRPr="00442EBF" w:rsidRDefault="00C35FBF" w:rsidP="00C35FBF">
      <w:pPr>
        <w:keepNext/>
        <w:spacing w:before="40" w:after="40"/>
        <w:rPr>
          <w:rFonts w:eastAsia="Times New Roman" w:cs="Times New Roman"/>
          <w:i/>
          <w:lang w:eastAsia="de-CH"/>
        </w:rPr>
      </w:pPr>
    </w:p>
    <w:p w:rsidR="00C35FBF" w:rsidRPr="00442EBF" w:rsidRDefault="00C35FBF" w:rsidP="00C35FBF">
      <w:pPr>
        <w:keepNext/>
        <w:spacing w:before="40" w:after="40"/>
        <w:rPr>
          <w:rFonts w:eastAsia="Times New Roman" w:cs="Times New Roman"/>
          <w:i/>
          <w:lang w:eastAsia="de-CH"/>
        </w:rPr>
      </w:pPr>
    </w:p>
    <w:p w:rsidR="00C35FBF" w:rsidRPr="00442EBF" w:rsidRDefault="00C35FBF" w:rsidP="00C35FBF">
      <w:pPr>
        <w:keepNext/>
        <w:spacing w:before="40" w:after="40"/>
        <w:rPr>
          <w:rFonts w:eastAsia="Times New Roman" w:cs="Times New Roman"/>
          <w:i/>
          <w:lang w:eastAsia="de-CH"/>
        </w:rPr>
      </w:pPr>
    </w:p>
    <w:p w:rsidR="00C35FBF" w:rsidRPr="00442EBF" w:rsidRDefault="00C35FBF" w:rsidP="00C35FBF">
      <w:pPr>
        <w:keepNext/>
        <w:spacing w:before="40" w:after="40"/>
        <w:rPr>
          <w:rFonts w:eastAsia="Times New Roman" w:cs="Times New Roman"/>
          <w:i/>
          <w:lang w:eastAsia="de-CH"/>
        </w:rPr>
      </w:pPr>
      <w:r w:rsidRPr="00442EBF">
        <w:rPr>
          <w:rFonts w:eastAsia="Times New Roman" w:cs="Times New Roman"/>
          <w:lang w:eastAsia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42EBF">
        <w:rPr>
          <w:rFonts w:eastAsia="Times New Roman" w:cs="Times New Roman"/>
          <w:lang w:eastAsia="de-CH"/>
        </w:rPr>
        <w:instrText xml:space="preserve"> FORMTEXT </w:instrText>
      </w:r>
      <w:r w:rsidRPr="00442EBF">
        <w:rPr>
          <w:rFonts w:eastAsia="Times New Roman" w:cs="Times New Roman"/>
          <w:lang w:eastAsia="de-CH"/>
        </w:rPr>
      </w:r>
      <w:r w:rsidRPr="00442EBF">
        <w:rPr>
          <w:rFonts w:eastAsia="Times New Roman" w:cs="Times New Roman"/>
          <w:lang w:eastAsia="de-CH"/>
        </w:rPr>
        <w:fldChar w:fldCharType="separate"/>
      </w:r>
      <w:r w:rsidRPr="00442EBF">
        <w:rPr>
          <w:rFonts w:eastAsia="Times New Roman" w:cs="Times New Roman"/>
          <w:noProof/>
          <w:lang w:eastAsia="de-CH"/>
        </w:rPr>
        <w:t> </w:t>
      </w:r>
      <w:r w:rsidRPr="00442EBF">
        <w:rPr>
          <w:rFonts w:eastAsia="Times New Roman" w:cs="Times New Roman"/>
          <w:noProof/>
          <w:lang w:eastAsia="de-CH"/>
        </w:rPr>
        <w:t> </w:t>
      </w:r>
      <w:r w:rsidRPr="00442EBF">
        <w:rPr>
          <w:rFonts w:eastAsia="Times New Roman" w:cs="Times New Roman"/>
          <w:noProof/>
          <w:lang w:eastAsia="de-CH"/>
        </w:rPr>
        <w:t> </w:t>
      </w:r>
      <w:r w:rsidRPr="00442EBF">
        <w:rPr>
          <w:rFonts w:eastAsia="Times New Roman" w:cs="Times New Roman"/>
          <w:noProof/>
          <w:lang w:eastAsia="de-CH"/>
        </w:rPr>
        <w:t> </w:t>
      </w:r>
      <w:r w:rsidRPr="00442EBF">
        <w:rPr>
          <w:rFonts w:eastAsia="Times New Roman" w:cs="Times New Roman"/>
          <w:noProof/>
          <w:lang w:eastAsia="de-CH"/>
        </w:rPr>
        <w:t> </w:t>
      </w:r>
      <w:r w:rsidRPr="00442EBF">
        <w:rPr>
          <w:rFonts w:eastAsia="Times New Roman" w:cs="Times New Roman"/>
          <w:lang w:eastAsia="de-CH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548"/>
        <w:gridCol w:w="4633"/>
      </w:tblGrid>
      <w:tr w:rsidR="00C35FBF" w:rsidRPr="00D10246" w:rsidTr="00FE2AA8">
        <w:tc>
          <w:tcPr>
            <w:tcW w:w="4077" w:type="dxa"/>
            <w:tcBorders>
              <w:top w:val="dotted" w:sz="4" w:space="0" w:color="auto"/>
            </w:tcBorders>
          </w:tcPr>
          <w:p w:rsidR="00C35FBF" w:rsidRPr="00D10246" w:rsidRDefault="00C35FBF" w:rsidP="00FE2AA8">
            <w:pPr>
              <w:keepNext/>
              <w:tabs>
                <w:tab w:val="left" w:pos="4536"/>
              </w:tabs>
              <w:spacing w:before="40" w:after="40"/>
              <w:rPr>
                <w:rFonts w:cs="Arial"/>
                <w:i/>
              </w:rPr>
            </w:pPr>
            <w:r w:rsidRPr="00D10246">
              <w:rPr>
                <w:rFonts w:cs="Arial"/>
                <w:i/>
              </w:rPr>
              <w:t>Ort, Datum</w:t>
            </w:r>
          </w:p>
        </w:tc>
        <w:tc>
          <w:tcPr>
            <w:tcW w:w="567" w:type="dxa"/>
          </w:tcPr>
          <w:p w:rsidR="00C35FBF" w:rsidRPr="00D10246" w:rsidRDefault="00C35FBF" w:rsidP="00FE2AA8">
            <w:pPr>
              <w:keepNext/>
              <w:tabs>
                <w:tab w:val="left" w:pos="4536"/>
              </w:tabs>
              <w:spacing w:before="40" w:after="40"/>
              <w:rPr>
                <w:rFonts w:cs="Arial"/>
                <w:i/>
              </w:rPr>
            </w:pPr>
          </w:p>
        </w:tc>
        <w:tc>
          <w:tcPr>
            <w:tcW w:w="4850" w:type="dxa"/>
            <w:tcBorders>
              <w:top w:val="dotted" w:sz="4" w:space="0" w:color="auto"/>
            </w:tcBorders>
          </w:tcPr>
          <w:p w:rsidR="00C35FBF" w:rsidRPr="00D10246" w:rsidRDefault="00C35FBF" w:rsidP="00FE2AA8">
            <w:pPr>
              <w:keepNext/>
              <w:tabs>
                <w:tab w:val="left" w:pos="4536"/>
              </w:tabs>
              <w:spacing w:before="40" w:after="40"/>
              <w:rPr>
                <w:rFonts w:cs="Arial"/>
                <w:i/>
              </w:rPr>
            </w:pPr>
            <w:r w:rsidRPr="00D10246">
              <w:rPr>
                <w:rFonts w:cs="Arial"/>
                <w:i/>
              </w:rPr>
              <w:t>Unterschrift Vertreter/in der Trägerschaft</w:t>
            </w:r>
          </w:p>
        </w:tc>
      </w:tr>
    </w:tbl>
    <w:p w:rsidR="00C35FBF" w:rsidRPr="00442EBF" w:rsidRDefault="00C35FBF" w:rsidP="00C35FBF">
      <w:pPr>
        <w:keepNext/>
        <w:spacing w:before="40" w:after="40"/>
        <w:rPr>
          <w:rFonts w:eastAsia="Times New Roman" w:cs="Times New Roman"/>
          <w:i/>
          <w:lang w:eastAsia="de-CH"/>
        </w:rPr>
      </w:pPr>
    </w:p>
    <w:p w:rsidR="00C35FBF" w:rsidRPr="00442EBF" w:rsidRDefault="00C35FBF" w:rsidP="00C35FBF">
      <w:pPr>
        <w:keepNext/>
        <w:tabs>
          <w:tab w:val="left" w:pos="4536"/>
        </w:tabs>
        <w:spacing w:before="40" w:after="40"/>
        <w:rPr>
          <w:rFonts w:eastAsia="Times New Roman" w:cs="Times New Roman"/>
          <w:i/>
          <w:lang w:eastAsia="de-CH"/>
        </w:rPr>
      </w:pPr>
    </w:p>
    <w:p w:rsidR="00C35FBF" w:rsidRPr="00442EBF" w:rsidRDefault="00C35FBF" w:rsidP="00C35FBF">
      <w:pPr>
        <w:keepNext/>
        <w:tabs>
          <w:tab w:val="left" w:pos="4536"/>
        </w:tabs>
        <w:spacing w:before="40" w:after="40"/>
        <w:rPr>
          <w:rFonts w:eastAsia="Times New Roman" w:cs="Times New Roman"/>
          <w:i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548"/>
        <w:gridCol w:w="4626"/>
      </w:tblGrid>
      <w:tr w:rsidR="00C35FBF" w:rsidRPr="00442EBF" w:rsidTr="00FE2AA8">
        <w:tc>
          <w:tcPr>
            <w:tcW w:w="4077" w:type="dxa"/>
            <w:tcBorders>
              <w:bottom w:val="dotted" w:sz="4" w:space="0" w:color="auto"/>
            </w:tcBorders>
          </w:tcPr>
          <w:p w:rsidR="00C35FBF" w:rsidRPr="00D10246" w:rsidRDefault="00C35FBF" w:rsidP="00FE2AA8">
            <w:pPr>
              <w:keepNext/>
              <w:tabs>
                <w:tab w:val="left" w:pos="4536"/>
              </w:tabs>
              <w:spacing w:before="40" w:after="40"/>
              <w:rPr>
                <w:rFonts w:cs="Arial"/>
              </w:rPr>
            </w:pPr>
            <w:r w:rsidRPr="00D10246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10246">
              <w:rPr>
                <w:rFonts w:cs="Arial"/>
              </w:rPr>
              <w:instrText xml:space="preserve"> FORMTEXT </w:instrText>
            </w:r>
            <w:r w:rsidRPr="00D10246">
              <w:rPr>
                <w:rFonts w:cs="Arial"/>
              </w:rPr>
            </w:r>
            <w:r w:rsidRPr="00D10246">
              <w:rPr>
                <w:rFonts w:cs="Arial"/>
              </w:rPr>
              <w:fldChar w:fldCharType="separate"/>
            </w:r>
            <w:r w:rsidRPr="00D10246">
              <w:rPr>
                <w:rFonts w:cs="Arial"/>
                <w:noProof/>
              </w:rPr>
              <w:t> </w:t>
            </w:r>
            <w:r w:rsidRPr="00D10246">
              <w:rPr>
                <w:rFonts w:cs="Arial"/>
                <w:noProof/>
              </w:rPr>
              <w:t> </w:t>
            </w:r>
            <w:r w:rsidRPr="00D10246">
              <w:rPr>
                <w:rFonts w:cs="Arial"/>
                <w:noProof/>
              </w:rPr>
              <w:t> </w:t>
            </w:r>
            <w:r w:rsidRPr="00D10246">
              <w:rPr>
                <w:rFonts w:cs="Arial"/>
                <w:noProof/>
              </w:rPr>
              <w:t> </w:t>
            </w:r>
            <w:r w:rsidRPr="00D10246">
              <w:rPr>
                <w:rFonts w:cs="Arial"/>
                <w:noProof/>
              </w:rPr>
              <w:t> </w:t>
            </w:r>
            <w:r w:rsidRPr="00D10246">
              <w:rPr>
                <w:rFonts w:cs="Arial"/>
              </w:rPr>
              <w:fldChar w:fldCharType="end"/>
            </w:r>
          </w:p>
        </w:tc>
        <w:tc>
          <w:tcPr>
            <w:tcW w:w="567" w:type="dxa"/>
          </w:tcPr>
          <w:p w:rsidR="00C35FBF" w:rsidRPr="00442EBF" w:rsidRDefault="00C35FBF" w:rsidP="00FE2AA8">
            <w:pPr>
              <w:keepNext/>
              <w:tabs>
                <w:tab w:val="left" w:pos="4536"/>
              </w:tabs>
              <w:spacing w:before="40" w:after="40"/>
              <w:rPr>
                <w:i/>
              </w:rPr>
            </w:pPr>
          </w:p>
        </w:tc>
        <w:tc>
          <w:tcPr>
            <w:tcW w:w="4850" w:type="dxa"/>
            <w:tcBorders>
              <w:bottom w:val="dotted" w:sz="4" w:space="0" w:color="auto"/>
            </w:tcBorders>
          </w:tcPr>
          <w:p w:rsidR="00C35FBF" w:rsidRPr="00442EBF" w:rsidRDefault="00C35FBF" w:rsidP="00FE2AA8">
            <w:pPr>
              <w:keepNext/>
              <w:tabs>
                <w:tab w:val="left" w:pos="4536"/>
              </w:tabs>
              <w:spacing w:before="40" w:after="40"/>
              <w:rPr>
                <w:i/>
              </w:rPr>
            </w:pPr>
          </w:p>
        </w:tc>
      </w:tr>
      <w:tr w:rsidR="00C35FBF" w:rsidRPr="00D10246" w:rsidTr="00FE2AA8">
        <w:tc>
          <w:tcPr>
            <w:tcW w:w="4077" w:type="dxa"/>
            <w:tcBorders>
              <w:top w:val="dotted" w:sz="4" w:space="0" w:color="auto"/>
            </w:tcBorders>
          </w:tcPr>
          <w:p w:rsidR="00C35FBF" w:rsidRPr="00D10246" w:rsidRDefault="00C35FBF" w:rsidP="00FE2AA8">
            <w:pPr>
              <w:tabs>
                <w:tab w:val="left" w:pos="4536"/>
              </w:tabs>
              <w:spacing w:before="40" w:after="40"/>
              <w:rPr>
                <w:rFonts w:cs="Arial"/>
                <w:i/>
              </w:rPr>
            </w:pPr>
            <w:r w:rsidRPr="00D10246">
              <w:rPr>
                <w:rFonts w:cs="Arial"/>
                <w:i/>
              </w:rPr>
              <w:t>Ort, Datum</w:t>
            </w:r>
          </w:p>
        </w:tc>
        <w:tc>
          <w:tcPr>
            <w:tcW w:w="567" w:type="dxa"/>
          </w:tcPr>
          <w:p w:rsidR="00C35FBF" w:rsidRPr="00D10246" w:rsidRDefault="00C35FBF" w:rsidP="00FE2AA8">
            <w:pPr>
              <w:tabs>
                <w:tab w:val="left" w:pos="4536"/>
              </w:tabs>
              <w:spacing w:before="40" w:after="40"/>
              <w:rPr>
                <w:rFonts w:cs="Arial"/>
                <w:i/>
              </w:rPr>
            </w:pPr>
          </w:p>
        </w:tc>
        <w:tc>
          <w:tcPr>
            <w:tcW w:w="4850" w:type="dxa"/>
            <w:tcBorders>
              <w:top w:val="dotted" w:sz="4" w:space="0" w:color="auto"/>
            </w:tcBorders>
          </w:tcPr>
          <w:p w:rsidR="00C35FBF" w:rsidRPr="00D10246" w:rsidRDefault="00C35FBF" w:rsidP="00FE2AA8">
            <w:pPr>
              <w:tabs>
                <w:tab w:val="left" w:pos="4536"/>
              </w:tabs>
              <w:spacing w:before="40" w:after="40"/>
              <w:rPr>
                <w:rFonts w:cs="Arial"/>
                <w:i/>
              </w:rPr>
            </w:pPr>
            <w:r w:rsidRPr="00D10246">
              <w:rPr>
                <w:rFonts w:cs="Arial"/>
                <w:i/>
              </w:rPr>
              <w:t>Unterschrift Projektleitung</w:t>
            </w:r>
          </w:p>
        </w:tc>
      </w:tr>
    </w:tbl>
    <w:p w:rsidR="00C35FBF" w:rsidRDefault="00C35FBF" w:rsidP="00C35FBF">
      <w:pPr>
        <w:keepNext/>
        <w:spacing w:before="40" w:after="40"/>
        <w:rPr>
          <w:rFonts w:eastAsia="Times New Roman" w:cs="Times New Roman"/>
          <w:lang w:eastAsia="de-CH"/>
        </w:rPr>
      </w:pPr>
    </w:p>
    <w:p w:rsidR="00C35FBF" w:rsidRDefault="00C35FBF">
      <w:pPr>
        <w:rPr>
          <w:rFonts w:eastAsia="Times New Roman" w:cs="Times New Roman"/>
          <w:lang w:eastAsia="de-CH"/>
        </w:rPr>
      </w:pPr>
      <w:r>
        <w:rPr>
          <w:rFonts w:eastAsia="Times New Roman" w:cs="Times New Roman"/>
          <w:lang w:eastAsia="de-CH"/>
        </w:rPr>
        <w:br w:type="page"/>
      </w:r>
    </w:p>
    <w:p w:rsidR="00C35FBF" w:rsidRPr="00442EBF" w:rsidRDefault="00C35FBF" w:rsidP="00C35FBF">
      <w:pPr>
        <w:keepNext/>
        <w:spacing w:before="40" w:after="40"/>
        <w:rPr>
          <w:rFonts w:eastAsia="Times New Roman" w:cs="Times New Roman"/>
          <w:lang w:eastAsia="de-CH"/>
        </w:rPr>
      </w:pPr>
      <w:r>
        <w:rPr>
          <w:rFonts w:eastAsia="Times New Roman" w:cs="Times New Roman"/>
          <w:lang w:eastAsia="de-CH"/>
        </w:rPr>
        <w:lastRenderedPageBreak/>
        <w:t>Das Gesuch mit Beilagen</w:t>
      </w:r>
      <w:r w:rsidRPr="00442EBF">
        <w:rPr>
          <w:rFonts w:eastAsia="Times New Roman" w:cs="Times New Roman"/>
          <w:lang w:eastAsia="de-CH"/>
        </w:rPr>
        <w:t xml:space="preserve"> bitte elektronisch senden an:</w:t>
      </w:r>
    </w:p>
    <w:p w:rsidR="00C35FBF" w:rsidRDefault="00C35FBF" w:rsidP="00C35FBF">
      <w:pPr>
        <w:keepNext/>
        <w:spacing w:before="40" w:after="40"/>
        <w:rPr>
          <w:rFonts w:eastAsia="Times New Roman" w:cs="Times New Roman"/>
          <w:lang w:eastAsia="de-CH"/>
        </w:rPr>
      </w:pPr>
    </w:p>
    <w:p w:rsidR="00C35FBF" w:rsidRDefault="00C35FBF" w:rsidP="00C35FBF">
      <w:pPr>
        <w:rPr>
          <w:rFonts w:eastAsia="Times New Roman" w:cs="Times New Roman"/>
          <w:color w:val="0000FF"/>
          <w:u w:val="single"/>
          <w:lang w:eastAsia="de-CH"/>
        </w:rPr>
      </w:pPr>
      <w:r w:rsidRPr="00442EBF">
        <w:rPr>
          <w:rFonts w:eastAsia="Times New Roman" w:cs="Times New Roman"/>
          <w:lang w:eastAsia="de-CH"/>
        </w:rPr>
        <w:t xml:space="preserve">E-Mail: </w:t>
      </w:r>
      <w:hyperlink r:id="rId15" w:history="1">
        <w:r w:rsidRPr="00FD76AA">
          <w:rPr>
            <w:rStyle w:val="Hyperlink"/>
            <w:rFonts w:eastAsia="Times New Roman" w:cs="Times New Roman"/>
            <w:lang w:eastAsia="de-CH"/>
          </w:rPr>
          <w:t>patricia.buser@lu.ch</w:t>
        </w:r>
      </w:hyperlink>
    </w:p>
    <w:p w:rsidR="00C35FBF" w:rsidRPr="00442EBF" w:rsidRDefault="00C35FBF" w:rsidP="00C35FBF">
      <w:pPr>
        <w:keepNext/>
        <w:spacing w:before="40" w:after="40"/>
        <w:rPr>
          <w:rFonts w:eastAsia="Times New Roman" w:cs="Times New Roman"/>
          <w:lang w:eastAsia="de-CH"/>
        </w:rPr>
      </w:pPr>
    </w:p>
    <w:p w:rsidR="00C35FBF" w:rsidRPr="00C35FBF" w:rsidRDefault="00C35FBF" w:rsidP="00C35FBF">
      <w:pPr>
        <w:keepNext/>
        <w:spacing w:before="40" w:after="40"/>
        <w:rPr>
          <w:rFonts w:eastAsia="Times New Roman" w:cs="Times New Roman"/>
          <w:sz w:val="18"/>
          <w:szCs w:val="18"/>
          <w:lang w:eastAsia="de-CH"/>
        </w:rPr>
      </w:pPr>
      <w:r w:rsidRPr="00C35FBF">
        <w:rPr>
          <w:rFonts w:eastAsia="Times New Roman" w:cs="Times New Roman"/>
          <w:sz w:val="18"/>
          <w:szCs w:val="18"/>
          <w:lang w:eastAsia="de-CH"/>
        </w:rPr>
        <w:t>Kanton Luzern</w:t>
      </w:r>
    </w:p>
    <w:p w:rsidR="00C35FBF" w:rsidRPr="00C35FBF" w:rsidRDefault="00C35FBF" w:rsidP="00C35FBF">
      <w:pPr>
        <w:keepNext/>
        <w:spacing w:before="40" w:after="40"/>
        <w:rPr>
          <w:rFonts w:eastAsia="Times New Roman" w:cs="Times New Roman"/>
          <w:sz w:val="18"/>
          <w:szCs w:val="18"/>
          <w:lang w:eastAsia="de-CH"/>
        </w:rPr>
      </w:pPr>
      <w:r w:rsidRPr="00C35FBF">
        <w:rPr>
          <w:rFonts w:eastAsia="Times New Roman" w:cs="Times New Roman"/>
          <w:sz w:val="18"/>
          <w:szCs w:val="18"/>
          <w:lang w:eastAsia="de-CH"/>
        </w:rPr>
        <w:t>Dienststelle Berufs- und Weiterbildung</w:t>
      </w:r>
    </w:p>
    <w:p w:rsidR="00C35FBF" w:rsidRPr="00C35FBF" w:rsidRDefault="00C35FBF" w:rsidP="00C35FBF">
      <w:pPr>
        <w:keepNext/>
        <w:spacing w:before="40" w:after="40"/>
        <w:rPr>
          <w:rFonts w:eastAsia="Times New Roman" w:cs="Times New Roman"/>
          <w:sz w:val="18"/>
          <w:szCs w:val="18"/>
          <w:lang w:eastAsia="de-CH"/>
        </w:rPr>
      </w:pPr>
      <w:r w:rsidRPr="00C35FBF">
        <w:rPr>
          <w:rFonts w:eastAsia="Times New Roman" w:cs="Times New Roman"/>
          <w:sz w:val="18"/>
          <w:szCs w:val="18"/>
          <w:lang w:eastAsia="de-CH"/>
        </w:rPr>
        <w:t>Patricia Buser</w:t>
      </w:r>
    </w:p>
    <w:p w:rsidR="00C35FBF" w:rsidRPr="00C35FBF" w:rsidRDefault="00C35FBF" w:rsidP="00C35FBF">
      <w:pPr>
        <w:keepNext/>
        <w:spacing w:before="40" w:after="40"/>
        <w:rPr>
          <w:rFonts w:eastAsia="Times New Roman" w:cs="Times New Roman"/>
          <w:sz w:val="18"/>
          <w:szCs w:val="18"/>
          <w:lang w:eastAsia="de-CH"/>
        </w:rPr>
      </w:pPr>
      <w:r w:rsidRPr="00C35FBF">
        <w:rPr>
          <w:rFonts w:eastAsia="Times New Roman" w:cs="Times New Roman"/>
          <w:sz w:val="18"/>
          <w:szCs w:val="18"/>
          <w:lang w:eastAsia="de-CH"/>
        </w:rPr>
        <w:t>Obergrundstrasse 51</w:t>
      </w:r>
    </w:p>
    <w:p w:rsidR="00C35FBF" w:rsidRPr="00C35FBF" w:rsidRDefault="00C35FBF" w:rsidP="00C35FBF">
      <w:pPr>
        <w:keepNext/>
        <w:spacing w:before="40" w:after="40"/>
        <w:rPr>
          <w:rFonts w:eastAsia="Times New Roman" w:cs="Times New Roman"/>
          <w:sz w:val="18"/>
          <w:szCs w:val="18"/>
          <w:lang w:eastAsia="de-CH"/>
        </w:rPr>
      </w:pPr>
      <w:r w:rsidRPr="00C35FBF">
        <w:rPr>
          <w:rFonts w:eastAsia="Times New Roman" w:cs="Times New Roman"/>
          <w:sz w:val="18"/>
          <w:szCs w:val="18"/>
          <w:lang w:eastAsia="de-CH"/>
        </w:rPr>
        <w:t>6002 Luzern</w:t>
      </w:r>
    </w:p>
    <w:p w:rsidR="00290347" w:rsidRPr="00C35FBF" w:rsidRDefault="00200382" w:rsidP="003D3E87"/>
    <w:p w:rsidR="00014413" w:rsidRPr="00C35FBF" w:rsidRDefault="00200382" w:rsidP="003D3E87"/>
    <w:sectPr w:rsidR="00014413" w:rsidRPr="00C35FBF" w:rsidSect="00C35FBF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82" w:rsidRPr="00C35FBF" w:rsidRDefault="00200382">
      <w:r w:rsidRPr="00C35FBF">
        <w:separator/>
      </w:r>
    </w:p>
  </w:endnote>
  <w:endnote w:type="continuationSeparator" w:id="0">
    <w:p w:rsidR="00200382" w:rsidRPr="00C35FBF" w:rsidRDefault="00200382">
      <w:r w:rsidRPr="00C35F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C4CBC" w:rsidRPr="00C35FBF" w:rsidTr="00C4453D">
      <w:tc>
        <w:tcPr>
          <w:tcW w:w="9128" w:type="dxa"/>
          <w:gridSpan w:val="2"/>
          <w:vAlign w:val="center"/>
        </w:tcPr>
        <w:p w:rsidR="00147858" w:rsidRPr="00C35FBF" w:rsidRDefault="00200382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4C4CBC" w:rsidRPr="00C35FBF" w:rsidTr="005D0B28">
      <w:tc>
        <w:tcPr>
          <w:tcW w:w="6177" w:type="dxa"/>
          <w:vAlign w:val="center"/>
        </w:tcPr>
        <w:p w:rsidR="003D3E87" w:rsidRPr="00C35FBF" w:rsidRDefault="00C9330A" w:rsidP="00C22A5F">
          <w:pPr>
            <w:pStyle w:val="Fusszeile"/>
          </w:pPr>
          <w:r w:rsidRPr="00C35FBF">
            <w:fldChar w:fldCharType="begin"/>
          </w:r>
          <w:r w:rsidRPr="00C35FBF">
            <w:rPr>
              <w:lang w:eastAsia="de-DE"/>
            </w:rPr>
            <w:instrText xml:space="preserve"> IF </w:instrText>
          </w:r>
          <w:r w:rsidRPr="00C35FBF">
            <w:fldChar w:fldCharType="begin"/>
          </w:r>
          <w:r w:rsidRPr="00C35FBF">
            <w:rPr>
              <w:lang w:eastAsia="de-DE"/>
            </w:rPr>
            <w:instrText xml:space="preserve"> DOCPROPERTY "CMIdata.G_Signatur"\*CHARFORMAT </w:instrText>
          </w:r>
          <w:r w:rsidRPr="00C35FBF">
            <w:fldChar w:fldCharType="end"/>
          </w:r>
          <w:r w:rsidRPr="00C35FBF">
            <w:rPr>
              <w:lang w:eastAsia="de-DE"/>
            </w:rPr>
            <w:instrText xml:space="preserve"> = "" "</w:instrText>
          </w:r>
          <w:r w:rsidRPr="00C35FBF">
            <w:fldChar w:fldCharType="begin"/>
          </w:r>
          <w:r w:rsidRPr="00C35FBF">
            <w:rPr>
              <w:lang w:eastAsia="de-DE"/>
            </w:rPr>
            <w:instrText xml:space="preserve"> IF </w:instrText>
          </w:r>
          <w:r w:rsidRPr="00C35FBF">
            <w:fldChar w:fldCharType="begin"/>
          </w:r>
          <w:r w:rsidRPr="00C35FBF">
            <w:rPr>
              <w:lang w:eastAsia="de-DE"/>
            </w:rPr>
            <w:instrText xml:space="preserve"> DOCPROPERTY "CMIdata.G_Laufnummer"\*CHARFORMAT </w:instrText>
          </w:r>
          <w:r w:rsidRPr="00C35FBF">
            <w:fldChar w:fldCharType="end"/>
          </w:r>
          <w:r w:rsidRPr="00C35FBF">
            <w:rPr>
              <w:lang w:eastAsia="de-DE"/>
            </w:rPr>
            <w:instrText xml:space="preserve"> = "" "" "</w:instrText>
          </w:r>
          <w:r w:rsidRPr="00C35FBF">
            <w:fldChar w:fldCharType="begin"/>
          </w:r>
          <w:r w:rsidRPr="00C35FBF">
            <w:rPr>
              <w:lang w:eastAsia="de-DE"/>
            </w:rPr>
            <w:instrText xml:space="preserve"> DOCPROPERTY "CMIdata.G_Laufnummer"\*CHARFORMAT </w:instrText>
          </w:r>
          <w:r w:rsidRPr="00C35FBF">
            <w:fldChar w:fldCharType="separate"/>
          </w:r>
          <w:r w:rsidRPr="00C35FBF">
            <w:rPr>
              <w:lang w:eastAsia="de-DE"/>
            </w:rPr>
            <w:instrText>CMIdata.G_Laufnummer</w:instrText>
          </w:r>
          <w:r w:rsidRPr="00C35FBF">
            <w:fldChar w:fldCharType="end"/>
          </w:r>
          <w:r w:rsidRPr="00C35FBF">
            <w:rPr>
              <w:lang w:eastAsia="de-DE"/>
            </w:rPr>
            <w:instrText xml:space="preserve"> / </w:instrText>
          </w:r>
          <w:r w:rsidRPr="00C35FBF">
            <w:fldChar w:fldCharType="begin"/>
          </w:r>
          <w:r w:rsidRPr="00C35FBF">
            <w:rPr>
              <w:lang w:eastAsia="de-DE"/>
            </w:rPr>
            <w:instrText xml:space="preserve"> DOCPROPERTY "CMIdata.Dok_Titel"\*CHARFORMAT </w:instrText>
          </w:r>
          <w:r w:rsidRPr="00C35FBF">
            <w:fldChar w:fldCharType="separate"/>
          </w:r>
          <w:r w:rsidRPr="00C35FBF">
            <w:rPr>
              <w:lang w:eastAsia="de-DE"/>
            </w:rPr>
            <w:instrText>CMIdata.Dok_Titel</w:instrText>
          </w:r>
          <w:r w:rsidRPr="00C35FBF">
            <w:fldChar w:fldCharType="end"/>
          </w:r>
          <w:r w:rsidRPr="00C35FBF">
            <w:rPr>
              <w:lang w:eastAsia="de-DE"/>
            </w:rPr>
            <w:instrText xml:space="preserve">" \* MERGEFORMAT </w:instrText>
          </w:r>
          <w:r w:rsidRPr="00C35FBF">
            <w:fldChar w:fldCharType="end"/>
          </w:r>
          <w:r w:rsidRPr="00C35FBF">
            <w:rPr>
              <w:lang w:eastAsia="de-DE"/>
            </w:rPr>
            <w:instrText>" "</w:instrText>
          </w:r>
          <w:r w:rsidRPr="00C35FBF">
            <w:fldChar w:fldCharType="begin"/>
          </w:r>
          <w:r w:rsidRPr="00C35FBF">
            <w:rPr>
              <w:lang w:eastAsia="de-DE"/>
            </w:rPr>
            <w:instrText xml:space="preserve"> DOCPROPERTY "CMIdata.G_Signatur"\*CHARFORMAT </w:instrText>
          </w:r>
          <w:r w:rsidRPr="00C35FBF">
            <w:fldChar w:fldCharType="separate"/>
          </w:r>
          <w:r w:rsidRPr="00C35FBF">
            <w:rPr>
              <w:lang w:eastAsia="de-DE"/>
            </w:rPr>
            <w:instrText>CMIdata.G_Signatur</w:instrText>
          </w:r>
          <w:r w:rsidRPr="00C35FBF">
            <w:fldChar w:fldCharType="end"/>
          </w:r>
          <w:r w:rsidRPr="00C35FBF">
            <w:rPr>
              <w:lang w:eastAsia="de-DE"/>
            </w:rPr>
            <w:instrText xml:space="preserve"> / </w:instrText>
          </w:r>
          <w:r w:rsidRPr="00C35FBF">
            <w:fldChar w:fldCharType="begin"/>
          </w:r>
          <w:r w:rsidRPr="00C35FBF">
            <w:rPr>
              <w:lang w:eastAsia="de-DE"/>
            </w:rPr>
            <w:instrText xml:space="preserve"> DOCPROPERTY "CMIdata.Dok_Titel"\*CHARFORMAT </w:instrText>
          </w:r>
          <w:r w:rsidRPr="00C35FBF">
            <w:fldChar w:fldCharType="separate"/>
          </w:r>
          <w:r w:rsidRPr="00C35FBF">
            <w:rPr>
              <w:lang w:eastAsia="de-DE"/>
            </w:rPr>
            <w:instrText>CMIdata.Dok_Titel</w:instrText>
          </w:r>
          <w:r w:rsidRPr="00C35FBF">
            <w:fldChar w:fldCharType="end"/>
          </w:r>
          <w:r w:rsidRPr="00C35FBF">
            <w:rPr>
              <w:lang w:eastAsia="de-DE"/>
            </w:rPr>
            <w:instrText xml:space="preserve">" \* MERGEFORMAT </w:instrText>
          </w:r>
          <w:r w:rsidRPr="00C35FBF">
            <w:fldChar w:fldCharType="end"/>
          </w:r>
        </w:p>
      </w:tc>
      <w:tc>
        <w:tcPr>
          <w:tcW w:w="2951" w:type="dxa"/>
        </w:tcPr>
        <w:p w:rsidR="003D3E87" w:rsidRPr="00C35FBF" w:rsidRDefault="00C9330A" w:rsidP="00C22A5F">
          <w:pPr>
            <w:pStyle w:val="Fusszeile-Seite"/>
            <w:rPr>
              <w:lang w:eastAsia="de-DE"/>
            </w:rPr>
          </w:pP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IF </w:instrText>
          </w: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NUMPAGES </w:instrText>
          </w:r>
          <w:r w:rsidRPr="00C35FBF">
            <w:rPr>
              <w:lang w:eastAsia="de-DE"/>
            </w:rPr>
            <w:fldChar w:fldCharType="separate"/>
          </w:r>
          <w:r w:rsidR="00F3437F">
            <w:rPr>
              <w:noProof/>
              <w:lang w:eastAsia="de-DE"/>
            </w:rPr>
            <w:instrText>4</w:instrText>
          </w:r>
          <w:r w:rsidRPr="00C35FBF">
            <w:rPr>
              <w:lang w:eastAsia="de-DE"/>
            </w:rPr>
            <w:fldChar w:fldCharType="end"/>
          </w:r>
          <w:r w:rsidRPr="00C35FBF">
            <w:rPr>
              <w:lang w:eastAsia="de-DE"/>
            </w:rPr>
            <w:instrText xml:space="preserve"> &gt; "1" "</w:instrText>
          </w: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IF </w:instrText>
          </w: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DOCPROPERTY "Doc.Page"\*CHARFORMAT </w:instrText>
          </w:r>
          <w:r w:rsidRPr="00C35FBF">
            <w:rPr>
              <w:lang w:eastAsia="de-DE"/>
            </w:rPr>
            <w:fldChar w:fldCharType="separate"/>
          </w:r>
          <w:r w:rsidRPr="00C35FBF">
            <w:rPr>
              <w:lang w:eastAsia="de-DE"/>
            </w:rPr>
            <w:instrText>Doc.Page</w:instrText>
          </w:r>
          <w:r w:rsidRPr="00C35FBF">
            <w:rPr>
              <w:lang w:eastAsia="de-DE"/>
            </w:rPr>
            <w:fldChar w:fldCharType="end"/>
          </w:r>
          <w:r w:rsidRPr="00C35FBF">
            <w:rPr>
              <w:lang w:eastAsia="de-DE"/>
            </w:rPr>
            <w:instrText xml:space="preserve"> = "" "Seite" "</w:instrText>
          </w: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IF </w:instrText>
          </w: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DOCPROPERTY "Doc.Page"\*CHARFORMAT </w:instrText>
          </w:r>
          <w:r w:rsidRPr="00C35FBF">
            <w:rPr>
              <w:lang w:eastAsia="de-DE"/>
            </w:rPr>
            <w:fldChar w:fldCharType="separate"/>
          </w:r>
          <w:r w:rsidRPr="00C35FBF">
            <w:rPr>
              <w:lang w:eastAsia="de-DE"/>
            </w:rPr>
            <w:instrText>Doc.Page</w:instrText>
          </w:r>
          <w:r w:rsidRPr="00C35FBF">
            <w:rPr>
              <w:lang w:eastAsia="de-DE"/>
            </w:rPr>
            <w:fldChar w:fldCharType="end"/>
          </w:r>
          <w:r w:rsidRPr="00C35FBF">
            <w:rPr>
              <w:lang w:eastAsia="de-DE"/>
            </w:rPr>
            <w:instrText xml:space="preserve"> = "Doc.Page" "Seite" "</w:instrText>
          </w: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DOCPROPERTY "Doc.Page"\*CHARFORMAT </w:instrText>
          </w:r>
          <w:r w:rsidRPr="00C35FBF">
            <w:rPr>
              <w:lang w:eastAsia="de-DE"/>
            </w:rPr>
            <w:fldChar w:fldCharType="end"/>
          </w:r>
          <w:r w:rsidRPr="00C35FBF">
            <w:rPr>
              <w:lang w:eastAsia="de-DE"/>
            </w:rPr>
            <w:instrText xml:space="preserve">" </w:instrText>
          </w:r>
          <w:r w:rsidRPr="00C35FBF">
            <w:rPr>
              <w:lang w:eastAsia="de-DE"/>
            </w:rPr>
            <w:fldChar w:fldCharType="separate"/>
          </w:r>
          <w:r w:rsidR="00F3437F" w:rsidRPr="00C35FBF">
            <w:rPr>
              <w:noProof/>
              <w:lang w:eastAsia="de-DE"/>
            </w:rPr>
            <w:instrText>Seite</w:instrText>
          </w:r>
          <w:r w:rsidRPr="00C35FBF">
            <w:rPr>
              <w:lang w:eastAsia="de-DE"/>
            </w:rPr>
            <w:fldChar w:fldCharType="end"/>
          </w:r>
          <w:r w:rsidRPr="00C35FBF">
            <w:rPr>
              <w:lang w:eastAsia="de-DE"/>
            </w:rPr>
            <w:instrText xml:space="preserve">" </w:instrText>
          </w:r>
          <w:r w:rsidRPr="00C35FBF">
            <w:rPr>
              <w:lang w:eastAsia="de-DE"/>
            </w:rPr>
            <w:fldChar w:fldCharType="separate"/>
          </w:r>
          <w:r w:rsidR="00F3437F" w:rsidRPr="00C35FBF">
            <w:rPr>
              <w:noProof/>
              <w:lang w:eastAsia="de-DE"/>
            </w:rPr>
            <w:instrText>Seite</w:instrText>
          </w:r>
          <w:r w:rsidRPr="00C35FBF">
            <w:rPr>
              <w:lang w:eastAsia="de-DE"/>
            </w:rPr>
            <w:fldChar w:fldCharType="end"/>
          </w:r>
          <w:r w:rsidRPr="00C35FBF">
            <w:rPr>
              <w:lang w:eastAsia="de-DE"/>
            </w:rPr>
            <w:instrText xml:space="preserve"> </w:instrText>
          </w: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PAGE </w:instrText>
          </w:r>
          <w:r w:rsidRPr="00C35FBF">
            <w:rPr>
              <w:lang w:eastAsia="de-DE"/>
            </w:rPr>
            <w:fldChar w:fldCharType="separate"/>
          </w:r>
          <w:r w:rsidR="00F3437F">
            <w:rPr>
              <w:noProof/>
              <w:lang w:eastAsia="de-DE"/>
            </w:rPr>
            <w:instrText>1</w:instrText>
          </w:r>
          <w:r w:rsidRPr="00C35FBF">
            <w:rPr>
              <w:lang w:eastAsia="de-DE"/>
            </w:rPr>
            <w:fldChar w:fldCharType="end"/>
          </w:r>
          <w:r w:rsidRPr="00C35FBF">
            <w:rPr>
              <w:lang w:eastAsia="de-DE"/>
            </w:rPr>
            <w:instrText xml:space="preserve"> </w:instrText>
          </w: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IF </w:instrText>
          </w: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DOCPROPERTY "Doc.of"\*CHARFORMAT </w:instrText>
          </w:r>
          <w:r w:rsidRPr="00C35FBF">
            <w:rPr>
              <w:lang w:eastAsia="de-DE"/>
            </w:rPr>
            <w:fldChar w:fldCharType="separate"/>
          </w:r>
          <w:r w:rsidR="00F61394">
            <w:rPr>
              <w:lang w:eastAsia="de-DE"/>
            </w:rPr>
            <w:instrText>von</w:instrText>
          </w:r>
          <w:r w:rsidRPr="00C35FBF">
            <w:rPr>
              <w:lang w:eastAsia="de-DE"/>
            </w:rPr>
            <w:fldChar w:fldCharType="end"/>
          </w:r>
          <w:r w:rsidRPr="00C35FBF">
            <w:rPr>
              <w:lang w:eastAsia="de-DE"/>
            </w:rPr>
            <w:instrText xml:space="preserve"> = "" "von" "</w:instrText>
          </w: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IF </w:instrText>
          </w: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DOCPROPERTY "Doc.of"\*CHARFORMAT </w:instrText>
          </w:r>
          <w:r w:rsidRPr="00C35FBF">
            <w:rPr>
              <w:lang w:eastAsia="de-DE"/>
            </w:rPr>
            <w:fldChar w:fldCharType="separate"/>
          </w:r>
          <w:r w:rsidR="00F61394">
            <w:rPr>
              <w:lang w:eastAsia="de-DE"/>
            </w:rPr>
            <w:instrText>von</w:instrText>
          </w:r>
          <w:r w:rsidRPr="00C35FBF">
            <w:rPr>
              <w:lang w:eastAsia="de-DE"/>
            </w:rPr>
            <w:fldChar w:fldCharType="end"/>
          </w:r>
          <w:r w:rsidRPr="00C35FBF">
            <w:rPr>
              <w:lang w:eastAsia="de-DE"/>
            </w:rPr>
            <w:instrText xml:space="preserve"> = "Doc.of" "von" "</w:instrText>
          </w: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DOCPROPERTY "Doc.of"\*CHARFORMAT </w:instrText>
          </w:r>
          <w:r w:rsidRPr="00C35FBF">
            <w:rPr>
              <w:lang w:eastAsia="de-DE"/>
            </w:rPr>
            <w:fldChar w:fldCharType="separate"/>
          </w:r>
          <w:r w:rsidR="00F61394">
            <w:rPr>
              <w:lang w:eastAsia="de-DE"/>
            </w:rPr>
            <w:instrText>von</w:instrText>
          </w:r>
          <w:r w:rsidRPr="00C35FBF">
            <w:rPr>
              <w:lang w:eastAsia="de-DE"/>
            </w:rPr>
            <w:fldChar w:fldCharType="end"/>
          </w:r>
          <w:r w:rsidRPr="00C35FBF">
            <w:rPr>
              <w:lang w:eastAsia="de-DE"/>
            </w:rPr>
            <w:instrText xml:space="preserve">" </w:instrText>
          </w:r>
          <w:r w:rsidRPr="00C35FBF">
            <w:rPr>
              <w:lang w:eastAsia="de-DE"/>
            </w:rPr>
            <w:fldChar w:fldCharType="separate"/>
          </w:r>
          <w:r w:rsidR="00F61394">
            <w:rPr>
              <w:noProof/>
              <w:lang w:eastAsia="de-DE"/>
            </w:rPr>
            <w:instrText>von</w:instrText>
          </w:r>
          <w:r w:rsidRPr="00C35FBF">
            <w:rPr>
              <w:lang w:eastAsia="de-DE"/>
            </w:rPr>
            <w:fldChar w:fldCharType="end"/>
          </w:r>
          <w:r w:rsidRPr="00C35FBF">
            <w:rPr>
              <w:lang w:eastAsia="de-DE"/>
            </w:rPr>
            <w:instrText xml:space="preserve">" </w:instrText>
          </w:r>
          <w:r w:rsidRPr="00C35FBF">
            <w:rPr>
              <w:lang w:eastAsia="de-DE"/>
            </w:rPr>
            <w:fldChar w:fldCharType="separate"/>
          </w:r>
          <w:r w:rsidR="00F3437F">
            <w:rPr>
              <w:noProof/>
              <w:lang w:eastAsia="de-DE"/>
            </w:rPr>
            <w:instrText>von</w:instrText>
          </w:r>
          <w:r w:rsidRPr="00C35FBF">
            <w:rPr>
              <w:lang w:eastAsia="de-DE"/>
            </w:rPr>
            <w:fldChar w:fldCharType="end"/>
          </w:r>
          <w:r w:rsidRPr="00C35FBF">
            <w:rPr>
              <w:lang w:eastAsia="de-DE"/>
            </w:rPr>
            <w:instrText xml:space="preserve"> </w:instrText>
          </w:r>
          <w:r w:rsidRPr="00C35FBF">
            <w:rPr>
              <w:lang w:eastAsia="de-DE"/>
            </w:rPr>
            <w:fldChar w:fldCharType="begin"/>
          </w:r>
          <w:r w:rsidRPr="00C35FBF">
            <w:rPr>
              <w:lang w:eastAsia="de-DE"/>
            </w:rPr>
            <w:instrText xml:space="preserve"> NUMPAGES </w:instrText>
          </w:r>
          <w:r w:rsidRPr="00C35FBF">
            <w:rPr>
              <w:lang w:eastAsia="de-DE"/>
            </w:rPr>
            <w:fldChar w:fldCharType="separate"/>
          </w:r>
          <w:r w:rsidR="00F3437F">
            <w:rPr>
              <w:noProof/>
              <w:lang w:eastAsia="de-DE"/>
            </w:rPr>
            <w:instrText>4</w:instrText>
          </w:r>
          <w:r w:rsidRPr="00C35FBF">
            <w:rPr>
              <w:lang w:eastAsia="de-DE"/>
            </w:rPr>
            <w:fldChar w:fldCharType="end"/>
          </w:r>
          <w:r w:rsidRPr="00C35FBF">
            <w:rPr>
              <w:lang w:eastAsia="de-DE"/>
            </w:rPr>
            <w:instrText>"" "</w:instrText>
          </w:r>
          <w:r w:rsidRPr="00C35FBF">
            <w:rPr>
              <w:lang w:eastAsia="de-DE"/>
            </w:rPr>
            <w:fldChar w:fldCharType="separate"/>
          </w:r>
          <w:r w:rsidR="00F3437F" w:rsidRPr="00C35FBF">
            <w:rPr>
              <w:noProof/>
              <w:lang w:eastAsia="de-DE"/>
            </w:rPr>
            <w:t xml:space="preserve">Seite </w:t>
          </w:r>
          <w:r w:rsidR="00F3437F">
            <w:rPr>
              <w:noProof/>
              <w:lang w:eastAsia="de-DE"/>
            </w:rPr>
            <w:t>1</w:t>
          </w:r>
          <w:r w:rsidR="00F3437F" w:rsidRPr="00C35FBF">
            <w:rPr>
              <w:noProof/>
              <w:lang w:eastAsia="de-DE"/>
            </w:rPr>
            <w:t xml:space="preserve"> </w:t>
          </w:r>
          <w:r w:rsidR="00F3437F">
            <w:rPr>
              <w:noProof/>
              <w:lang w:eastAsia="de-DE"/>
            </w:rPr>
            <w:t>von</w:t>
          </w:r>
          <w:r w:rsidR="00F3437F" w:rsidRPr="00C35FBF">
            <w:rPr>
              <w:noProof/>
              <w:lang w:eastAsia="de-DE"/>
            </w:rPr>
            <w:t xml:space="preserve"> </w:t>
          </w:r>
          <w:r w:rsidR="00F3437F">
            <w:rPr>
              <w:noProof/>
              <w:lang w:eastAsia="de-DE"/>
            </w:rPr>
            <w:t>4</w:t>
          </w:r>
          <w:r w:rsidRPr="00C35FBF">
            <w:rPr>
              <w:lang w:eastAsia="de-DE"/>
            </w:rPr>
            <w:fldChar w:fldCharType="end"/>
          </w:r>
        </w:p>
      </w:tc>
    </w:tr>
    <w:tr w:rsidR="004C4CBC" w:rsidRPr="00C35FBF" w:rsidTr="005D0B28">
      <w:tc>
        <w:tcPr>
          <w:tcW w:w="6177" w:type="dxa"/>
          <w:vAlign w:val="center"/>
        </w:tcPr>
        <w:p w:rsidR="003D3E87" w:rsidRPr="00C35FBF" w:rsidRDefault="00200382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C35FBF" w:rsidRDefault="00200382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C35FBF" w:rsidRDefault="00200382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200382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C4CBC" w:rsidTr="005D0B28">
      <w:tc>
        <w:tcPr>
          <w:tcW w:w="6177" w:type="dxa"/>
          <w:vAlign w:val="center"/>
        </w:tcPr>
        <w:p w:rsidR="003D3E87" w:rsidRPr="007970F5" w:rsidRDefault="00C9330A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C9330A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C35FBF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F3437F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C35FBF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F3437F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</w:p>
      </w:tc>
    </w:tr>
    <w:tr w:rsidR="004C4CBC" w:rsidTr="005D0B28">
      <w:tc>
        <w:tcPr>
          <w:tcW w:w="6177" w:type="dxa"/>
          <w:vAlign w:val="center"/>
        </w:tcPr>
        <w:p w:rsidR="003D3E87" w:rsidRPr="00B97F1C" w:rsidRDefault="00200382" w:rsidP="009500C4">
          <w:pPr>
            <w:pStyle w:val="Fusszeile-Pfad"/>
            <w:rPr>
              <w:lang w:eastAsia="de-DE"/>
            </w:rPr>
          </w:pPr>
          <w:bookmarkStart w:id="7" w:name="FusszeileFolgeseiten" w:colFirst="0" w:colLast="0"/>
        </w:p>
      </w:tc>
      <w:tc>
        <w:tcPr>
          <w:tcW w:w="2951" w:type="dxa"/>
        </w:tcPr>
        <w:p w:rsidR="003D3E87" w:rsidRPr="009500C4" w:rsidRDefault="00200382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7"/>
  </w:tbl>
  <w:p w:rsidR="003D3E87" w:rsidRDefault="00200382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C9330A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C35FBF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61394">
      <w:rPr>
        <w:noProof/>
      </w:rPr>
      <w:instrText>29.07.2022, 17:06:18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C35FBF">
      <w:rPr>
        <w:noProof/>
        <w:lang w:val="en-US"/>
      </w:rPr>
      <w:instrText>Dokument4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F61394">
      <w:rPr>
        <w:noProof/>
      </w:rPr>
      <w:t>29.07.2022, 17:06:18</w:t>
    </w:r>
    <w:r w:rsidR="00F61394" w:rsidRPr="003173DA">
      <w:rPr>
        <w:noProof/>
        <w:lang w:val="en-US"/>
      </w:rPr>
      <w:t xml:space="preserve">, </w:t>
    </w:r>
    <w:r w:rsidR="00F61394">
      <w:rPr>
        <w:noProof/>
        <w:lang w:val="en-US"/>
      </w:rPr>
      <w:t>Dokument4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C35FBF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61394">
      <w:rPr>
        <w:noProof/>
      </w:rPr>
      <w:instrText>29.07.2022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C35FBF">
      <w:rPr>
        <w:noProof/>
        <w:lang w:val="en-US"/>
      </w:rPr>
      <w:instrText>Dokument4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F61394">
      <w:rPr>
        <w:noProof/>
      </w:rPr>
      <w:t>29.07.2022</w:t>
    </w:r>
    <w:r w:rsidR="00F61394" w:rsidRPr="003173DA">
      <w:rPr>
        <w:noProof/>
        <w:lang w:val="en-US"/>
      </w:rPr>
      <w:t xml:space="preserve">, </w:t>
    </w:r>
    <w:r w:rsidR="00F61394">
      <w:rPr>
        <w:noProof/>
        <w:lang w:val="en-US"/>
      </w:rPr>
      <w:t>Dokument4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82" w:rsidRPr="00C35FBF" w:rsidRDefault="00200382">
      <w:r w:rsidRPr="00C35FBF">
        <w:separator/>
      </w:r>
    </w:p>
  </w:footnote>
  <w:footnote w:type="continuationSeparator" w:id="0">
    <w:p w:rsidR="00200382" w:rsidRPr="00C35FBF" w:rsidRDefault="00200382">
      <w:r w:rsidRPr="00C35F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C35FBF" w:rsidRDefault="00C35FBF" w:rsidP="00C35FBF">
    <w:r w:rsidRPr="00C35FBF">
      <w:rPr>
        <w:noProof/>
        <w:lang w:eastAsia="de-CH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30A" w:rsidRPr="00C35FBF">
      <w:t> </w:t>
    </w:r>
  </w:p>
  <w:p w:rsidR="003D3E87" w:rsidRPr="00C35FBF" w:rsidRDefault="00C35FBF" w:rsidP="00C35FBF">
    <w:r w:rsidRPr="00C35FBF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9500" cy="10691495"/>
          <wp:effectExtent l="0" t="0" r="6350" b="0"/>
          <wp:wrapNone/>
          <wp:docPr id="3" name="dfcb3621-5d45-4e40-af11-2f4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30A" w:rsidRPr="00C35FBF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200382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200382">
    <w:pPr>
      <w:spacing w:line="20" w:lineRule="exact"/>
      <w:rPr>
        <w:sz w:val="2"/>
        <w:szCs w:val="2"/>
      </w:rPr>
    </w:pPr>
  </w:p>
  <w:p w:rsidR="003D3E87" w:rsidRPr="00473DA5" w:rsidRDefault="00C9330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7C52D25E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E8B4BEC6" w:tentative="1">
      <w:start w:val="1"/>
      <w:numFmt w:val="lowerLetter"/>
      <w:lvlText w:val="%2."/>
      <w:lvlJc w:val="left"/>
      <w:pPr>
        <w:ind w:left="1440" w:hanging="360"/>
      </w:pPr>
    </w:lvl>
    <w:lvl w:ilvl="2" w:tplc="4FF6E6A0" w:tentative="1">
      <w:start w:val="1"/>
      <w:numFmt w:val="lowerRoman"/>
      <w:lvlText w:val="%3."/>
      <w:lvlJc w:val="right"/>
      <w:pPr>
        <w:ind w:left="2160" w:hanging="180"/>
      </w:pPr>
    </w:lvl>
    <w:lvl w:ilvl="3" w:tplc="08EEE438" w:tentative="1">
      <w:start w:val="1"/>
      <w:numFmt w:val="decimal"/>
      <w:lvlText w:val="%4."/>
      <w:lvlJc w:val="left"/>
      <w:pPr>
        <w:ind w:left="2880" w:hanging="360"/>
      </w:pPr>
    </w:lvl>
    <w:lvl w:ilvl="4" w:tplc="F68297C4" w:tentative="1">
      <w:start w:val="1"/>
      <w:numFmt w:val="lowerLetter"/>
      <w:lvlText w:val="%5."/>
      <w:lvlJc w:val="left"/>
      <w:pPr>
        <w:ind w:left="3600" w:hanging="360"/>
      </w:pPr>
    </w:lvl>
    <w:lvl w:ilvl="5" w:tplc="E228B00A" w:tentative="1">
      <w:start w:val="1"/>
      <w:numFmt w:val="lowerRoman"/>
      <w:lvlText w:val="%6."/>
      <w:lvlJc w:val="right"/>
      <w:pPr>
        <w:ind w:left="4320" w:hanging="180"/>
      </w:pPr>
    </w:lvl>
    <w:lvl w:ilvl="6" w:tplc="F1D2A070" w:tentative="1">
      <w:start w:val="1"/>
      <w:numFmt w:val="decimal"/>
      <w:lvlText w:val="%7."/>
      <w:lvlJc w:val="left"/>
      <w:pPr>
        <w:ind w:left="5040" w:hanging="360"/>
      </w:pPr>
    </w:lvl>
    <w:lvl w:ilvl="7" w:tplc="61A2F084" w:tentative="1">
      <w:start w:val="1"/>
      <w:numFmt w:val="lowerLetter"/>
      <w:lvlText w:val="%8."/>
      <w:lvlJc w:val="left"/>
      <w:pPr>
        <w:ind w:left="5760" w:hanging="360"/>
      </w:pPr>
    </w:lvl>
    <w:lvl w:ilvl="8" w:tplc="8F704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E626EEE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8FDEDC2A" w:tentative="1">
      <w:start w:val="1"/>
      <w:numFmt w:val="lowerLetter"/>
      <w:lvlText w:val="%2."/>
      <w:lvlJc w:val="left"/>
      <w:pPr>
        <w:ind w:left="1440" w:hanging="360"/>
      </w:pPr>
    </w:lvl>
    <w:lvl w:ilvl="2" w:tplc="E97E0F9E" w:tentative="1">
      <w:start w:val="1"/>
      <w:numFmt w:val="lowerRoman"/>
      <w:lvlText w:val="%3."/>
      <w:lvlJc w:val="right"/>
      <w:pPr>
        <w:ind w:left="2160" w:hanging="180"/>
      </w:pPr>
    </w:lvl>
    <w:lvl w:ilvl="3" w:tplc="92DEBD6A" w:tentative="1">
      <w:start w:val="1"/>
      <w:numFmt w:val="decimal"/>
      <w:lvlText w:val="%4."/>
      <w:lvlJc w:val="left"/>
      <w:pPr>
        <w:ind w:left="2880" w:hanging="360"/>
      </w:pPr>
    </w:lvl>
    <w:lvl w:ilvl="4" w:tplc="3A3A3CB6" w:tentative="1">
      <w:start w:val="1"/>
      <w:numFmt w:val="lowerLetter"/>
      <w:lvlText w:val="%5."/>
      <w:lvlJc w:val="left"/>
      <w:pPr>
        <w:ind w:left="3600" w:hanging="360"/>
      </w:pPr>
    </w:lvl>
    <w:lvl w:ilvl="5" w:tplc="A46AE11A" w:tentative="1">
      <w:start w:val="1"/>
      <w:numFmt w:val="lowerRoman"/>
      <w:lvlText w:val="%6."/>
      <w:lvlJc w:val="right"/>
      <w:pPr>
        <w:ind w:left="4320" w:hanging="180"/>
      </w:pPr>
    </w:lvl>
    <w:lvl w:ilvl="6" w:tplc="48A451DA" w:tentative="1">
      <w:start w:val="1"/>
      <w:numFmt w:val="decimal"/>
      <w:lvlText w:val="%7."/>
      <w:lvlJc w:val="left"/>
      <w:pPr>
        <w:ind w:left="5040" w:hanging="360"/>
      </w:pPr>
    </w:lvl>
    <w:lvl w:ilvl="7" w:tplc="A4200368" w:tentative="1">
      <w:start w:val="1"/>
      <w:numFmt w:val="lowerLetter"/>
      <w:lvlText w:val="%8."/>
      <w:lvlJc w:val="left"/>
      <w:pPr>
        <w:ind w:left="5760" w:hanging="360"/>
      </w:pPr>
    </w:lvl>
    <w:lvl w:ilvl="8" w:tplc="1B586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E4A65AB"/>
    <w:multiLevelType w:val="hybridMultilevel"/>
    <w:tmpl w:val="03C02E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27"/>
  </w:num>
  <w:num w:numId="29">
    <w:abstractNumId w:val="25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Mai 2020"/>
    <w:docVar w:name="Date.Format.Long.dateValue" w:val="43962"/>
    <w:docVar w:name="DocumentDate" w:val="11. Mai 2020"/>
    <w:docVar w:name="DocumentDate.dateValue" w:val="43962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9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23197152191&quot;&gt;&lt;Field Name=&quot;IDName&quot; Value=&quot;BKD, Dienststelle Berufs- und Weiterbildung_S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Schulis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FusszeileFett&quot; Value=&quot;&quot;/&gt;&lt;Field Name=&quot;FusszeileNormal&quot; Value=&quot;&quot;/&gt;&lt;Field Name=&quot;Data_UID&quot; Value=&quot;20140219143231971521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8072517022804642666&quot;&gt;&lt;Field Name=&quot;IDName&quot; Value=&quot;Häcky Irena, DBW-A&quot;/&gt;&lt;Field Name=&quot;Name&quot; Value=&quot;Irena Häcky&quot;/&gt;&lt;Field Name=&quot;PersonalNumber&quot; Value=&quot;199262&quot;/&gt;&lt;Field Name=&quot;DirectPhone&quot; Value=&quot;041 228 52 34&quot;/&gt;&lt;Field Name=&quot;DirectFax&quot; Value=&quot;&quot;/&gt;&lt;Field Name=&quot;Mobile&quot; Value=&quot;&quot;/&gt;&lt;Field Name=&quot;EMail&quot; Value=&quot;irena.haecky@lu.ch&quot;/&gt;&lt;Field Name=&quot;Function&quot; Value=&quot;Fachbearbeiterin/Teilprojekt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äi&quot;/&gt;&lt;Field Name=&quot;SignatureAdditional2&quot; Value=&quot;&quot;/&gt;&lt;Field Name=&quot;SignatureAdditional1&quot; Value=&quot;&quot;/&gt;&lt;Field Name=&quot;Lizenz_noetig&quot; Value=&quot;Ja&quot;/&gt;&lt;Field Name=&quot;Data_UID&quot; Value=&quot;20180725170228046426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8072517022804642666&quot;&gt;&lt;Field Name=&quot;IDName&quot; Value=&quot;Häcky Irena, DBW-A&quot;/&gt;&lt;Field Name=&quot;Name&quot; Value=&quot;Irena Häcky&quot;/&gt;&lt;Field Name=&quot;PersonalNumber&quot; Value=&quot;199262&quot;/&gt;&lt;Field Name=&quot;DirectPhone&quot; Value=&quot;041 228 52 34&quot;/&gt;&lt;Field Name=&quot;DirectFax&quot; Value=&quot;&quot;/&gt;&lt;Field Name=&quot;Mobile&quot; Value=&quot;&quot;/&gt;&lt;Field Name=&quot;EMail&quot; Value=&quot;irena.haecky@lu.ch&quot;/&gt;&lt;Field Name=&quot;Function&quot; Value=&quot;Fachbearbeiterin/Teilprojekt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äi&quot;/&gt;&lt;Field Name=&quot;SignatureAdditional2&quot; Value=&quot;&quot;/&gt;&lt;Field Name=&quot;SignatureAdditional1&quot; Value=&quot;&quot;/&gt;&lt;Field Name=&quot;Lizenz_noetig&quot; Value=&quot;Ja&quot;/&gt;&lt;Field Name=&quot;Data_UID&quot; Value=&quot;20180725170228046426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18072517022804642666&quot;&gt;&lt;Field Name=&quot;IDName&quot; Value=&quot;Häcky Irena, DBW-A&quot;/&gt;&lt;Field Name=&quot;Name&quot; Value=&quot;Irena Häcky&quot;/&gt;&lt;Field Name=&quot;PersonalNumber&quot; Value=&quot;199262&quot;/&gt;&lt;Field Name=&quot;DirectPhone&quot; Value=&quot;041 228 52 34&quot;/&gt;&lt;Field Name=&quot;DirectFax&quot; Value=&quot;&quot;/&gt;&lt;Field Name=&quot;Mobile&quot; Value=&quot;&quot;/&gt;&lt;Field Name=&quot;EMail&quot; Value=&quot;irena.haecky@lu.ch&quot;/&gt;&lt;Field Name=&quot;Function&quot; Value=&quot;Fachbearbeiterin/Teilprojekt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äi&quot;/&gt;&lt;Field Name=&quot;SignatureAdditional2&quot; Value=&quot;&quot;/&gt;&lt;Field Name=&quot;SignatureAdditional1&quot; Value=&quot;&quot;/&gt;&lt;Field Name=&quot;Lizenz_noetig&quot; Value=&quot;Ja&quot;/&gt;&lt;Field Name=&quot;Data_UID&quot; Value=&quot;20180725170228046426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20609261248228069&quot;&gt;&lt;Field Name=&quot;IDName&quot; Value=&quot;Preckel Daniel, DBW-A&quot;/&gt;&lt;Field Name=&quot;Name&quot; Value=&quot;Daniel Preckel&quot;/&gt;&lt;Field Name=&quot;PersonalNumber&quot; Value=&quot;&quot;/&gt;&lt;Field Name=&quot;DirectPhone&quot; Value=&quot;041 228 52 79&quot;/&gt;&lt;Field Name=&quot;DirectFax&quot; Value=&quot;041 228 67 61&quot;/&gt;&lt;Field Name=&quot;Mobile&quot; Value=&quot;&quot;/&gt;&lt;Field Name=&quot;EMail&quot; Value=&quot;daniel.preckel@lu.ch&quot;/&gt;&lt;Field Name=&quot;Function&quot; Value=&quot;Leiter Schulische Bild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prd&quot;/&gt;&lt;Field Name=&quot;SignatureAdditional2&quot; Value=&quot;&quot;/&gt;&lt;Field Name=&quot;SignatureAdditional1&quot; Value=&quot;&quot;/&gt;&lt;Field Name=&quot;Lizenz_noetig&quot; Value=&quot;Ja&quot;/&gt;&lt;Field Name=&quot;Data_UID&quot; Value=&quot;201402060926124822806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005110942224563625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35FBF"/>
    <w:rsid w:val="000A4BD5"/>
    <w:rsid w:val="000F4CFD"/>
    <w:rsid w:val="00200382"/>
    <w:rsid w:val="004727D8"/>
    <w:rsid w:val="004B757E"/>
    <w:rsid w:val="004C4CBC"/>
    <w:rsid w:val="00584C53"/>
    <w:rsid w:val="00944B66"/>
    <w:rsid w:val="00BB4DC5"/>
    <w:rsid w:val="00C35FBF"/>
    <w:rsid w:val="00C9330A"/>
    <w:rsid w:val="00F3437F"/>
    <w:rsid w:val="00F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7E22F6"/>
  <w15:docId w15:val="{A7610E32-003D-40BB-A79C-4F9C8D9B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5FBF"/>
    <w:rPr>
      <w:rFonts w:eastAsiaTheme="minorHAns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atricia.buser@lu.ch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eruf.lu.ch/studium_weiterbildung/Projektfoerderung_Grundkompetenz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99262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5113945A747ADA7048989F648C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BD84C-B2A5-4E22-887E-D4D74EE77AA5}"/>
      </w:docPartPr>
      <w:docPartBody>
        <w:p w:rsidR="009408BB" w:rsidRDefault="00C92E83">
          <w:pPr>
            <w:pStyle w:val="EC65113945A747ADA7048989F648C99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3"/>
    <w:rsid w:val="005153D1"/>
    <w:rsid w:val="00703DD2"/>
    <w:rsid w:val="009408BB"/>
    <w:rsid w:val="00960CBA"/>
    <w:rsid w:val="00C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65113945A747ADA7048989F648C998">
    <w:name w:val="EC65113945A747ADA7048989F648C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Organisation1>Dienststelle Berufs- und Weiterbildung
Schulische Bildung</Organisation1>
</officeatwork>
</file>

<file path=customXml/item5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Props1.xml><?xml version="1.0" encoding="utf-8"?>
<ds:datastoreItem xmlns:ds="http://schemas.openxmlformats.org/officeDocument/2006/customXml" ds:itemID="{7CC684D5-C7DC-491F-85AA-85DBEE1FB2C9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76EF7AA4-9D85-477B-A5D0-BDBEB9139A2C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488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Irena Häcky</Manager>
  <Company>Bildungs- und Kulturdepartement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Irena Häcky</dc:creator>
  <cp:keywords/>
  <dc:description/>
  <cp:lastModifiedBy>Mulle Miriam</cp:lastModifiedBy>
  <cp:revision>3</cp:revision>
  <dcterms:created xsi:type="dcterms:W3CDTF">2022-07-29T15:10:00Z</dcterms:created>
  <dcterms:modified xsi:type="dcterms:W3CDTF">2022-07-29T15:10:00Z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Irena Häcky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041 228 52 34</vt:lpwstr>
  </property>
  <property fmtid="{D5CDD505-2E9C-101B-9397-08002B2CF9AE}" pid="10" name="Contactperson.Name">
    <vt:lpwstr>Irena Häcky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Schulische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