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F55D25" w:rsidRPr="004E6D79" w:rsidTr="005D0B28">
        <w:trPr>
          <w:cantSplit/>
          <w:trHeight w:val="462"/>
        </w:trPr>
        <w:sdt>
          <w:sdtPr>
            <w:tag w:val="Organisation1"/>
            <w:id w:val="-1258282560"/>
            <w:placeholder>
              <w:docPart w:val="C0900256F1334C198BC850935181E62F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D3E87" w:rsidRPr="004E6D79" w:rsidRDefault="004E6D79" w:rsidP="00372DF4">
                <w:pPr>
                  <w:pStyle w:val="AbsenderTitel"/>
                </w:pPr>
                <w:r>
                  <w:t>Dienststelle Berufs- und Weiterbildung</w:t>
                </w:r>
                <w:r>
                  <w:br/>
                  <w:t>Schulische Bildung</w:t>
                </w:r>
              </w:p>
            </w:tc>
          </w:sdtContent>
        </w:sdt>
      </w:tr>
    </w:tbl>
    <w:p w:rsidR="003D3E87" w:rsidRPr="004E6D79" w:rsidRDefault="003D78EB" w:rsidP="005D0B28">
      <w:pPr>
        <w:pStyle w:val="CityDate"/>
        <w:spacing w:before="0"/>
        <w:rPr>
          <w:sz w:val="2"/>
          <w:szCs w:val="2"/>
        </w:rPr>
        <w:sectPr w:rsidR="003D3E87" w:rsidRPr="004E6D79" w:rsidSect="004E6D79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3D3E87" w:rsidRPr="004E6D79" w:rsidRDefault="003D78EB" w:rsidP="003D3E87"/>
    <w:p w:rsidR="004E6D79" w:rsidRDefault="004E6D79" w:rsidP="004E6D79">
      <w:pPr>
        <w:tabs>
          <w:tab w:val="clear" w:pos="9299"/>
        </w:tabs>
        <w:ind w:right="-114"/>
        <w:rPr>
          <w:rFonts w:cs="Arial"/>
          <w:b/>
          <w:sz w:val="24"/>
          <w:szCs w:val="24"/>
        </w:rPr>
      </w:pPr>
      <w:r w:rsidRPr="004E6D79">
        <w:rPr>
          <w:rFonts w:ascii="Arial Black" w:hAnsi="Arial Black" w:cs="Arial"/>
          <w:b/>
          <w:sz w:val="24"/>
          <w:szCs w:val="24"/>
        </w:rPr>
        <w:t>Berichterstattung Projektförderung:</w:t>
      </w:r>
      <w:r w:rsidRPr="004E6D79">
        <w:rPr>
          <w:rFonts w:cs="Arial"/>
          <w:b/>
          <w:sz w:val="24"/>
          <w:szCs w:val="24"/>
        </w:rPr>
        <w:t xml:space="preserve"> </w:t>
      </w:r>
    </w:p>
    <w:p w:rsidR="004E6D79" w:rsidRPr="004E6D79" w:rsidRDefault="004E6D79" w:rsidP="004E6D79">
      <w:pPr>
        <w:tabs>
          <w:tab w:val="clear" w:pos="9299"/>
        </w:tabs>
        <w:ind w:right="-114"/>
        <w:rPr>
          <w:rFonts w:cs="Arial"/>
          <w:i/>
          <w:sz w:val="24"/>
          <w:szCs w:val="24"/>
        </w:rPr>
      </w:pPr>
      <w:r w:rsidRPr="004E6D79">
        <w:rPr>
          <w:rFonts w:cs="Arial"/>
          <w:i/>
          <w:sz w:val="24"/>
          <w:szCs w:val="24"/>
        </w:rPr>
        <w:t>Grundkompetenzen Erwachsener 202</w:t>
      </w:r>
      <w:r w:rsidR="00F10448">
        <w:rPr>
          <w:rFonts w:cs="Arial"/>
          <w:i/>
          <w:sz w:val="24"/>
          <w:szCs w:val="24"/>
        </w:rPr>
        <w:t>2/2023</w:t>
      </w:r>
      <w:bookmarkStart w:id="2" w:name="_GoBack"/>
      <w:bookmarkEnd w:id="2"/>
    </w:p>
    <w:p w:rsidR="004E6D79" w:rsidRPr="00E42D0F" w:rsidRDefault="004E6D79" w:rsidP="004E6D79">
      <w:pPr>
        <w:tabs>
          <w:tab w:val="clear" w:pos="9299"/>
        </w:tabs>
        <w:ind w:right="-114"/>
        <w:rPr>
          <w:rFonts w:cs="Arial"/>
          <w:b/>
          <w:sz w:val="28"/>
          <w:szCs w:val="28"/>
        </w:rPr>
      </w:pPr>
    </w:p>
    <w:tbl>
      <w:tblPr>
        <w:tblStyle w:val="Tabellenraster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85"/>
        <w:gridCol w:w="6662"/>
      </w:tblGrid>
      <w:tr w:rsidR="004E6D79" w:rsidRPr="00EE7107" w:rsidTr="004E6D79">
        <w:tc>
          <w:tcPr>
            <w:tcW w:w="3085" w:type="dxa"/>
          </w:tcPr>
          <w:p w:rsidR="004E6D79" w:rsidRPr="004E6D79" w:rsidRDefault="004E6D79" w:rsidP="00FE2AA8">
            <w:pPr>
              <w:tabs>
                <w:tab w:val="clear" w:pos="9299"/>
              </w:tabs>
              <w:ind w:right="-114"/>
              <w:rPr>
                <w:b/>
              </w:rPr>
            </w:pPr>
            <w:r w:rsidRPr="004E6D79">
              <w:rPr>
                <w:b/>
              </w:rPr>
              <w:t>Projektname</w:t>
            </w:r>
          </w:p>
        </w:tc>
        <w:tc>
          <w:tcPr>
            <w:tcW w:w="6662" w:type="dxa"/>
          </w:tcPr>
          <w:p w:rsidR="004E6D79" w:rsidRPr="000F4A2F" w:rsidRDefault="004E6D79" w:rsidP="00FE2AA8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Projektname"/>
                  <w:enabled/>
                  <w:calcOnExit w:val="0"/>
                  <w:textInput/>
                </w:ffData>
              </w:fldChar>
            </w:r>
            <w:bookmarkStart w:id="3" w:name="Projektname"/>
            <w:r w:rsidRPr="000F4A2F">
              <w:instrText xml:space="preserve"> FORMTEXT </w:instrText>
            </w:r>
            <w:r w:rsidRPr="000F4A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4A2F">
              <w:fldChar w:fldCharType="end"/>
            </w:r>
            <w:bookmarkEnd w:id="3"/>
          </w:p>
        </w:tc>
      </w:tr>
      <w:tr w:rsidR="004E6D79" w:rsidRPr="00EE7107" w:rsidTr="004E6D7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E6D79" w:rsidRPr="004E6D79" w:rsidRDefault="004E6D79" w:rsidP="00FE2AA8">
            <w:pPr>
              <w:tabs>
                <w:tab w:val="clear" w:pos="9299"/>
              </w:tabs>
              <w:ind w:right="-114"/>
              <w:rPr>
                <w:b/>
              </w:rPr>
            </w:pPr>
            <w:r w:rsidRPr="004E6D79">
              <w:rPr>
                <w:b/>
              </w:rPr>
              <w:t>Trägerschaft</w:t>
            </w:r>
          </w:p>
        </w:tc>
        <w:tc>
          <w:tcPr>
            <w:tcW w:w="6662" w:type="dxa"/>
          </w:tcPr>
          <w:p w:rsidR="004E6D79" w:rsidRPr="000F4A2F" w:rsidRDefault="004E6D79" w:rsidP="00FE2AA8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raegerschaft"/>
                  <w:enabled/>
                  <w:calcOnExit w:val="0"/>
                  <w:textInput/>
                </w:ffData>
              </w:fldChar>
            </w:r>
            <w:bookmarkStart w:id="4" w:name="Traegerschaft"/>
            <w:r w:rsidRPr="000F4A2F">
              <w:instrText xml:space="preserve"> FORMTEXT </w:instrText>
            </w:r>
            <w:r w:rsidRPr="000F4A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4A2F">
              <w:fldChar w:fldCharType="end"/>
            </w:r>
            <w:bookmarkEnd w:id="4"/>
          </w:p>
        </w:tc>
      </w:tr>
      <w:tr w:rsidR="004E6D79" w:rsidRPr="00EE7107" w:rsidTr="004E6D79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4E6D79" w:rsidRPr="004E6D79" w:rsidRDefault="004E6D79" w:rsidP="00FE2AA8">
            <w:pPr>
              <w:tabs>
                <w:tab w:val="clear" w:pos="9299"/>
              </w:tabs>
              <w:ind w:right="-114"/>
              <w:rPr>
                <w:b/>
              </w:rPr>
            </w:pPr>
            <w:r w:rsidRPr="004E6D79">
              <w:rPr>
                <w:b/>
              </w:rPr>
              <w:t>Projektstart</w:t>
            </w:r>
          </w:p>
        </w:tc>
        <w:tc>
          <w:tcPr>
            <w:tcW w:w="6662" w:type="dxa"/>
          </w:tcPr>
          <w:p w:rsidR="004E6D79" w:rsidRPr="000F4A2F" w:rsidRDefault="004E6D79" w:rsidP="00FE2AA8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F4A2F">
              <w:fldChar w:fldCharType="end"/>
            </w:r>
          </w:p>
        </w:tc>
      </w:tr>
      <w:tr w:rsidR="004E6D79" w:rsidRPr="00EE7107" w:rsidTr="004E6D7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085" w:type="dxa"/>
          </w:tcPr>
          <w:p w:rsidR="004E6D79" w:rsidRPr="004E6D79" w:rsidRDefault="004E6D79" w:rsidP="00FE2AA8">
            <w:pPr>
              <w:tabs>
                <w:tab w:val="clear" w:pos="9299"/>
              </w:tabs>
              <w:spacing w:after="120"/>
              <w:ind w:right="-114"/>
              <w:rPr>
                <w:b/>
              </w:rPr>
            </w:pPr>
            <w:r w:rsidRPr="004E6D79">
              <w:rPr>
                <w:b/>
              </w:rPr>
              <w:t>Projektende</w:t>
            </w:r>
          </w:p>
        </w:tc>
        <w:tc>
          <w:tcPr>
            <w:tcW w:w="6662" w:type="dxa"/>
          </w:tcPr>
          <w:p w:rsidR="004E6D79" w:rsidRPr="000F4A2F" w:rsidRDefault="004E6D79" w:rsidP="00FE2AA8">
            <w:pPr>
              <w:tabs>
                <w:tab w:val="clear" w:pos="9299"/>
              </w:tabs>
              <w:ind w:right="-114"/>
            </w:pPr>
            <w:r w:rsidRPr="000F4A2F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4A2F">
              <w:instrText xml:space="preserve"> FORMTEXT </w:instrText>
            </w:r>
            <w:r w:rsidRPr="000F4A2F">
              <w:fldChar w:fldCharType="separate"/>
            </w:r>
            <w:r w:rsidRPr="000F4A2F">
              <w:t> </w:t>
            </w:r>
            <w:r w:rsidRPr="000F4A2F">
              <w:t> </w:t>
            </w:r>
            <w:r w:rsidRPr="000F4A2F">
              <w:t> </w:t>
            </w:r>
            <w:r w:rsidRPr="000F4A2F">
              <w:t> </w:t>
            </w:r>
            <w:r w:rsidRPr="000F4A2F">
              <w:t> </w:t>
            </w:r>
            <w:r w:rsidRPr="000F4A2F">
              <w:fldChar w:fldCharType="end"/>
            </w:r>
          </w:p>
        </w:tc>
      </w:tr>
    </w:tbl>
    <w:p w:rsidR="004E6D79" w:rsidRPr="00EE7107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Kurzbericht über das Projekt</w:t>
      </w:r>
      <w:r>
        <w:rPr>
          <w:b/>
        </w:rPr>
        <w:br/>
      </w:r>
      <w:r w:rsidRPr="004E6D79">
        <w:t>(wichtigste Ergebnisse, Abweichungen und Anpassungen)</w:t>
      </w:r>
    </w:p>
    <w:p w:rsidR="004E6D79" w:rsidRPr="003A1331" w:rsidRDefault="004E6D79" w:rsidP="004E6D79">
      <w:pPr>
        <w:keepNext/>
        <w:tabs>
          <w:tab w:val="clear" w:pos="9299"/>
        </w:tabs>
        <w:rPr>
          <w:i/>
        </w:rPr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5"/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Zielerreichung</w:t>
      </w: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 w:rsidRPr="00347C4B">
        <w:rPr>
          <w:i/>
        </w:rPr>
        <w:t xml:space="preserve">Haben Sie die </w:t>
      </w:r>
      <w:r>
        <w:rPr>
          <w:i/>
        </w:rPr>
        <w:t>Projektziele erreicht? Bitte erläutern Sie.</w:t>
      </w:r>
      <w:r w:rsidRPr="00347C4B">
        <w:rPr>
          <w:i/>
        </w:rPr>
        <w:t xml:space="preserve"> Wenn nein, welche nicht? Warum?</w:t>
      </w:r>
      <w:r>
        <w:rPr>
          <w:i/>
        </w:rPr>
        <w:t xml:space="preserve"> Wie haben Sie dies festgestellt?</w:t>
      </w:r>
    </w:p>
    <w:p w:rsidR="004E6D79" w:rsidRPr="00E03E85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4E6D79" w:rsidRPr="003A1331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Pr="00E46BCF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Zielgruppenerreichung</w:t>
      </w: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Wer war die Zielgruppe des Projekts? Konnte diese Gruppe erreicht werden?</w:t>
      </w:r>
    </w:p>
    <w:p w:rsidR="004E6D79" w:rsidRDefault="004E6D79" w:rsidP="004E6D79">
      <w:pPr>
        <w:keepNext/>
        <w:tabs>
          <w:tab w:val="clear" w:pos="9299"/>
        </w:tabs>
      </w:pPr>
    </w:p>
    <w:p w:rsidR="004E6D79" w:rsidRPr="003A1331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6"/>
    </w:p>
    <w:p w:rsidR="004E6D79" w:rsidRPr="00D411CB" w:rsidRDefault="004E6D79" w:rsidP="004E6D79">
      <w:pPr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Wie viele Personen haben an den Aktivitäten teilgenommen?</w:t>
      </w:r>
    </w:p>
    <w:p w:rsidR="004E6D79" w:rsidRDefault="004E6D79" w:rsidP="004E6D79">
      <w:pPr>
        <w:keepNext/>
        <w:tabs>
          <w:tab w:val="clear" w:pos="9299"/>
        </w:tabs>
        <w:ind w:right="-114"/>
      </w:pPr>
    </w:p>
    <w:p w:rsidR="004E6D79" w:rsidRDefault="004E6D79" w:rsidP="004E6D79">
      <w:pPr>
        <w:keepNext/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  <w:tab w:val="left" w:pos="2552"/>
          <w:tab w:val="left" w:pos="5103"/>
          <w:tab w:val="left" w:pos="7655"/>
        </w:tabs>
        <w:ind w:right="-113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Personen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Frauen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Männer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rPr>
          <w:rFonts w:cs="Arial"/>
        </w:rPr>
        <w:t xml:space="preserve"> Kinder</w:t>
      </w:r>
    </w:p>
    <w:p w:rsidR="004E6D79" w:rsidRPr="000F4A2F" w:rsidRDefault="004E6D79" w:rsidP="004E6D79">
      <w:pPr>
        <w:tabs>
          <w:tab w:val="clear" w:pos="9299"/>
        </w:tabs>
        <w:ind w:right="-114"/>
      </w:pP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Aus welchen Gemeinden stammten die Personen, die am Projekt teilgenommen haben?</w:t>
      </w:r>
    </w:p>
    <w:p w:rsidR="004E6D79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4E6D79" w:rsidRPr="003A1331" w:rsidRDefault="004E6D79" w:rsidP="004E6D79">
      <w:pPr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Wie wurden die Zielgruppe und die Öffentlichkeit im Berichtsjahr über das Angebot informiert?</w:t>
      </w:r>
    </w:p>
    <w:p w:rsidR="004E6D79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4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Pr="003532D7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lastRenderedPageBreak/>
        <w:t>Aktivitäten</w:t>
      </w:r>
    </w:p>
    <w:p w:rsidR="004E6D79" w:rsidRPr="009352C7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Welche Aktivitäten haben Si</w:t>
      </w:r>
      <w:r w:rsidRPr="009352C7">
        <w:rPr>
          <w:i/>
        </w:rPr>
        <w:t>e durchgeführt</w:t>
      </w:r>
      <w:r>
        <w:rPr>
          <w:i/>
        </w:rPr>
        <w:t xml:space="preserve"> (Anzahl Kurse, Veranstaltungen etc. mit Kurs- und Veranstaltungsdaten)</w:t>
      </w:r>
      <w:r w:rsidRPr="009352C7">
        <w:rPr>
          <w:i/>
        </w:rPr>
        <w:t xml:space="preserve">? </w:t>
      </w:r>
    </w:p>
    <w:p w:rsidR="004E6D79" w:rsidRPr="00E639BF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tabs>
          <w:tab w:val="clear" w:pos="9299"/>
        </w:tabs>
      </w:pPr>
    </w:p>
    <w:p w:rsidR="004E6D79" w:rsidRPr="009352C7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Ergaben sich Abweichungen und Anpassungen gegenüber den geplanten Aktivitäten? Wenn ja, welche und warum?</w:t>
      </w:r>
    </w:p>
    <w:p w:rsidR="004E6D79" w:rsidRPr="00E639BF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Pr="003532D7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Projektorganisation und Vernetzung</w:t>
      </w:r>
    </w:p>
    <w:p w:rsidR="004E6D79" w:rsidRPr="009352C7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Mit welchen Institutionen und Personen haben Sie sich vernetzt? In welcher Form haben Sie zusammengearbeitet?</w:t>
      </w:r>
    </w:p>
    <w:p w:rsidR="004E6D79" w:rsidRPr="00E639BF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0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Positive Erfahrungen und Ergebnisse</w:t>
      </w:r>
    </w:p>
    <w:p w:rsidR="004E6D79" w:rsidRPr="00E46BCF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Beschreiben Sie die positiven Erfahrungen des realisierten Projekts. Gibt es Massnahmen, die Sie als besonders erfolgreich empfehlen würden?</w:t>
      </w:r>
    </w:p>
    <w:p w:rsidR="004E6D79" w:rsidRPr="002D6AF8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  <w:bookmarkEnd w:id="7"/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Pr="000C7C2D" w:rsidRDefault="004E6D79" w:rsidP="004E6D79">
      <w:pPr>
        <w:keepNext/>
        <w:numPr>
          <w:ilvl w:val="0"/>
          <w:numId w:val="38"/>
        </w:numPr>
        <w:tabs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Schwierigkeiten und Verbesserungsmöglichkeiten</w:t>
      </w:r>
    </w:p>
    <w:p w:rsidR="004E6D79" w:rsidRDefault="004E6D79" w:rsidP="004E6D79">
      <w:pPr>
        <w:keepNext/>
        <w:tabs>
          <w:tab w:val="clear" w:pos="9299"/>
        </w:tabs>
        <w:ind w:right="-114"/>
      </w:pPr>
      <w:r>
        <w:rPr>
          <w:i/>
        </w:rPr>
        <w:t>Welche Schwierigkeiten sind aufgetreten? Welche Verbesserungsmöglichkeiten sehen Sie?</w:t>
      </w:r>
    </w:p>
    <w:p w:rsidR="004E6D79" w:rsidRPr="002D6AF8" w:rsidRDefault="004E6D79" w:rsidP="004E6D79">
      <w:pPr>
        <w:keepNext/>
        <w:tabs>
          <w:tab w:val="clear" w:pos="9299"/>
        </w:tabs>
      </w:pPr>
    </w:p>
    <w:p w:rsidR="004E6D79" w:rsidRDefault="004E6D79" w:rsidP="004E6D79">
      <w:pPr>
        <w:keepNext/>
        <w:tabs>
          <w:tab w:val="clear" w:pos="9299"/>
        </w:tabs>
      </w:pP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</w:pPr>
    </w:p>
    <w:p w:rsidR="004E6D79" w:rsidRDefault="004E6D79" w:rsidP="004E6D79">
      <w:pPr>
        <w:keepNext/>
        <w:tabs>
          <w:tab w:val="clear" w:pos="425"/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Abrechnung</w:t>
      </w: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>
        <w:rPr>
          <w:i/>
        </w:rPr>
        <w:t>Bitte legen Sie dem Bericht die Abrechnung bei.</w:t>
      </w:r>
    </w:p>
    <w:p w:rsidR="004E6D79" w:rsidRDefault="004E6D79" w:rsidP="004E6D79">
      <w:pPr>
        <w:keepNext/>
        <w:tabs>
          <w:tab w:val="clear" w:pos="425"/>
          <w:tab w:val="clear" w:pos="9299"/>
        </w:tabs>
        <w:spacing w:before="480" w:after="80"/>
        <w:ind w:right="-114"/>
        <w:rPr>
          <w:b/>
        </w:rPr>
      </w:pPr>
      <w:r>
        <w:rPr>
          <w:b/>
        </w:rPr>
        <w:t>Beilagen</w:t>
      </w:r>
    </w:p>
    <w:p w:rsidR="004E6D79" w:rsidRDefault="004E6D79" w:rsidP="004E6D79">
      <w:pPr>
        <w:keepNext/>
        <w:tabs>
          <w:tab w:val="clear" w:pos="9299"/>
        </w:tabs>
        <w:ind w:right="-114"/>
        <w:rPr>
          <w:i/>
        </w:rPr>
      </w:pPr>
      <w:r w:rsidRPr="002B05B8">
        <w:rPr>
          <w:i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8" w:name="Kontrollkästchen21"/>
      <w:r w:rsidRPr="002B05B8">
        <w:instrText xml:space="preserve"> FORMCHECKBOX </w:instrText>
      </w:r>
      <w:r w:rsidR="003D78EB">
        <w:rPr>
          <w:i/>
        </w:rPr>
      </w:r>
      <w:r w:rsidR="003D78EB">
        <w:rPr>
          <w:i/>
        </w:rPr>
        <w:fldChar w:fldCharType="separate"/>
      </w:r>
      <w:r w:rsidRPr="002B05B8">
        <w:rPr>
          <w:i/>
        </w:rPr>
        <w:fldChar w:fldCharType="end"/>
      </w:r>
      <w:bookmarkEnd w:id="8"/>
      <w:r>
        <w:rPr>
          <w:i/>
        </w:rPr>
        <w:tab/>
      </w:r>
      <w:r w:rsidRPr="00D411CB">
        <w:t>Abrechnungsformular</w:t>
      </w:r>
    </w:p>
    <w:p w:rsidR="004E6D79" w:rsidRDefault="004E6D79" w:rsidP="004E6D79">
      <w:pPr>
        <w:keepNext/>
        <w:tabs>
          <w:tab w:val="clear" w:pos="9299"/>
        </w:tabs>
        <w:ind w:right="-114"/>
      </w:pPr>
      <w:r w:rsidRPr="002B05B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5B8">
        <w:instrText xml:space="preserve"> FORMCHECKBOX </w:instrText>
      </w:r>
      <w:r w:rsidR="003D78EB">
        <w:rPr>
          <w:i/>
        </w:rPr>
      </w:r>
      <w:r w:rsidR="003D78EB">
        <w:rPr>
          <w:i/>
        </w:rPr>
        <w:fldChar w:fldCharType="separate"/>
      </w:r>
      <w:r w:rsidRPr="002B05B8">
        <w:rPr>
          <w:i/>
        </w:rPr>
        <w:fldChar w:fldCharType="end"/>
      </w:r>
      <w:r>
        <w:rPr>
          <w:i/>
        </w:rPr>
        <w:tab/>
      </w: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keepNext/>
        <w:pBdr>
          <w:bottom w:val="single" w:sz="4" w:space="1" w:color="auto"/>
        </w:pBdr>
        <w:tabs>
          <w:tab w:val="clear" w:pos="9299"/>
        </w:tabs>
        <w:ind w:right="-114"/>
      </w:pPr>
      <w:r w:rsidRPr="002B05B8"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05B8">
        <w:instrText xml:space="preserve"> FORMCHECKBOX </w:instrText>
      </w:r>
      <w:r w:rsidR="003D78EB">
        <w:rPr>
          <w:i/>
        </w:rPr>
      </w:r>
      <w:r w:rsidR="003D78EB">
        <w:rPr>
          <w:i/>
        </w:rPr>
        <w:fldChar w:fldCharType="separate"/>
      </w:r>
      <w:r w:rsidRPr="002B05B8">
        <w:rPr>
          <w:i/>
        </w:rPr>
        <w:fldChar w:fldCharType="end"/>
      </w:r>
      <w:r>
        <w:rPr>
          <w:i/>
        </w:rPr>
        <w:tab/>
      </w:r>
      <w:r w:rsidRPr="003532D7">
        <w:fldChar w:fldCharType="begin">
          <w:ffData>
            <w:name w:val="Text12"/>
            <w:enabled/>
            <w:calcOnExit w:val="0"/>
            <w:textInput/>
          </w:ffData>
        </w:fldChar>
      </w:r>
      <w:r w:rsidRPr="003532D7">
        <w:instrText xml:space="preserve"> FORMTEXT </w:instrText>
      </w:r>
      <w:r w:rsidRPr="003532D7">
        <w:fldChar w:fldCharType="separate"/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rPr>
          <w:noProof/>
        </w:rPr>
        <w:t> </w:t>
      </w:r>
      <w:r w:rsidRPr="003532D7">
        <w:fldChar w:fldCharType="end"/>
      </w:r>
    </w:p>
    <w:p w:rsidR="004E6D79" w:rsidRDefault="004E6D79" w:rsidP="004E6D79">
      <w:pPr>
        <w:pBdr>
          <w:bottom w:val="single" w:sz="4" w:space="1" w:color="auto"/>
        </w:pBdr>
        <w:tabs>
          <w:tab w:val="clear" w:pos="9299"/>
        </w:tabs>
        <w:ind w:right="-114"/>
      </w:pPr>
    </w:p>
    <w:p w:rsidR="004E6D79" w:rsidRPr="003532D7" w:rsidRDefault="004E6D79" w:rsidP="004E6D79">
      <w:pPr>
        <w:keepNext/>
        <w:tabs>
          <w:tab w:val="clear" w:pos="9299"/>
        </w:tabs>
        <w:spacing w:before="720"/>
        <w:ind w:right="-114"/>
      </w:pPr>
      <w:r w:rsidRPr="003532D7">
        <w:lastRenderedPageBreak/>
        <w:t>Mit Ihrer Unterschrift bestätigen Sie</w:t>
      </w:r>
      <w:r>
        <w:t xml:space="preserve"> die Richtigkeit Ihrer Angaben</w:t>
      </w:r>
      <w:r w:rsidRPr="003532D7">
        <w:t>.</w:t>
      </w:r>
    </w:p>
    <w:p w:rsidR="004E6D79" w:rsidRDefault="004E6D79" w:rsidP="004E6D79">
      <w:pPr>
        <w:keepNext/>
        <w:tabs>
          <w:tab w:val="clear" w:pos="9299"/>
        </w:tabs>
        <w:ind w:right="-114"/>
      </w:pPr>
    </w:p>
    <w:p w:rsidR="004E6D79" w:rsidRDefault="004E6D79" w:rsidP="004E6D79">
      <w:pPr>
        <w:keepNext/>
        <w:tabs>
          <w:tab w:val="clear" w:pos="9299"/>
        </w:tabs>
        <w:ind w:right="-114"/>
      </w:pPr>
    </w:p>
    <w:p w:rsidR="004E6D79" w:rsidRDefault="004E6D79" w:rsidP="004E6D79">
      <w:pPr>
        <w:keepNext/>
        <w:tabs>
          <w:tab w:val="clear" w:pos="9299"/>
        </w:tabs>
        <w:ind w:right="-114"/>
      </w:pPr>
    </w:p>
    <w:p w:rsidR="004E6D79" w:rsidRDefault="004E6D79" w:rsidP="004E6D79">
      <w:pPr>
        <w:keepNext/>
        <w:tabs>
          <w:tab w:val="clear" w:pos="9299"/>
        </w:tabs>
        <w:ind w:right="-114"/>
      </w:pPr>
      <w:r w:rsidRPr="002B05B8">
        <w:rPr>
          <w:b/>
          <w:i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2B05B8">
        <w:rPr>
          <w:b/>
          <w:i/>
        </w:rPr>
        <w:instrText xml:space="preserve"> FORMTEXT </w:instrText>
      </w:r>
      <w:r w:rsidRPr="002B05B8">
        <w:rPr>
          <w:b/>
          <w:i/>
        </w:rPr>
      </w:r>
      <w:r w:rsidRPr="002B05B8">
        <w:rPr>
          <w:b/>
          <w:i/>
        </w:rPr>
        <w:fldChar w:fldCharType="separate"/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>
        <w:rPr>
          <w:b/>
          <w:i/>
          <w:noProof/>
        </w:rPr>
        <w:t> </w:t>
      </w:r>
      <w:r w:rsidRPr="002B05B8">
        <w:rPr>
          <w:b/>
          <w:i/>
        </w:rPr>
        <w:fldChar w:fldCharType="end"/>
      </w:r>
    </w:p>
    <w:tbl>
      <w:tblPr>
        <w:tblStyle w:val="Tabellenraster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83"/>
        <w:gridCol w:w="4991"/>
      </w:tblGrid>
      <w:tr w:rsidR="004E6D79" w:rsidTr="00FE2AA8">
        <w:trPr>
          <w:trHeight w:val="275"/>
        </w:trPr>
        <w:tc>
          <w:tcPr>
            <w:tcW w:w="4196" w:type="dxa"/>
            <w:tcBorders>
              <w:top w:val="dotted" w:sz="4" w:space="0" w:color="auto"/>
            </w:tcBorders>
          </w:tcPr>
          <w:p w:rsidR="004E6D79" w:rsidRDefault="004E6D79" w:rsidP="00FE2AA8">
            <w:pPr>
              <w:keepNext/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83" w:type="dxa"/>
          </w:tcPr>
          <w:p w:rsidR="004E6D79" w:rsidRDefault="004E6D79" w:rsidP="00FE2AA8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4991" w:type="dxa"/>
            <w:tcBorders>
              <w:top w:val="dotted" w:sz="4" w:space="0" w:color="auto"/>
            </w:tcBorders>
          </w:tcPr>
          <w:p w:rsidR="004E6D79" w:rsidRDefault="004E6D79" w:rsidP="00FE2AA8">
            <w:pPr>
              <w:keepNext/>
              <w:tabs>
                <w:tab w:val="clear" w:pos="9299"/>
              </w:tabs>
              <w:ind w:right="-114"/>
            </w:pPr>
            <w:r w:rsidRPr="00BB5CAD">
              <w:t xml:space="preserve">Unterschrift </w:t>
            </w:r>
            <w:r>
              <w:t xml:space="preserve">Vertreter/in </w:t>
            </w:r>
            <w:r w:rsidRPr="00BB5CAD">
              <w:t>der Trägerschaft</w:t>
            </w:r>
          </w:p>
        </w:tc>
      </w:tr>
    </w:tbl>
    <w:p w:rsidR="004E6D79" w:rsidRDefault="004E6D79" w:rsidP="004E6D79">
      <w:pPr>
        <w:keepNext/>
        <w:tabs>
          <w:tab w:val="clear" w:pos="9299"/>
        </w:tabs>
        <w:ind w:right="-114"/>
      </w:pPr>
    </w:p>
    <w:p w:rsidR="004E6D79" w:rsidRDefault="004E6D79" w:rsidP="004E6D79">
      <w:pPr>
        <w:keepNext/>
        <w:tabs>
          <w:tab w:val="clear" w:pos="9299"/>
          <w:tab w:val="left" w:pos="4536"/>
        </w:tabs>
        <w:ind w:right="-114"/>
      </w:pPr>
    </w:p>
    <w:p w:rsidR="004E6D79" w:rsidRDefault="004E6D79" w:rsidP="004E6D79">
      <w:pPr>
        <w:keepNext/>
        <w:tabs>
          <w:tab w:val="clear" w:pos="9299"/>
          <w:tab w:val="left" w:pos="4536"/>
        </w:tabs>
        <w:ind w:right="-114"/>
      </w:pPr>
    </w:p>
    <w:tbl>
      <w:tblPr>
        <w:tblStyle w:val="Tabellenraster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90"/>
        <w:gridCol w:w="5046"/>
      </w:tblGrid>
      <w:tr w:rsidR="004E6D79" w:rsidTr="00FE2AA8">
        <w:trPr>
          <w:trHeight w:val="300"/>
        </w:trPr>
        <w:tc>
          <w:tcPr>
            <w:tcW w:w="4242" w:type="dxa"/>
            <w:tcBorders>
              <w:bottom w:val="dotted" w:sz="4" w:space="0" w:color="auto"/>
            </w:tcBorders>
          </w:tcPr>
          <w:p w:rsidR="004E6D79" w:rsidRPr="002B05B8" w:rsidRDefault="004E6D79" w:rsidP="00FE2AA8">
            <w:pPr>
              <w:keepNext/>
              <w:tabs>
                <w:tab w:val="clear" w:pos="9299"/>
                <w:tab w:val="left" w:pos="4536"/>
              </w:tabs>
              <w:ind w:right="-114"/>
              <w:rPr>
                <w:i/>
              </w:rPr>
            </w:pPr>
            <w:r w:rsidRPr="002B05B8">
              <w:rPr>
                <w:b/>
                <w:i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B05B8">
              <w:rPr>
                <w:b/>
                <w:i/>
              </w:rPr>
              <w:instrText xml:space="preserve"> FORMTEXT </w:instrText>
            </w:r>
            <w:r w:rsidRPr="002B05B8">
              <w:rPr>
                <w:b/>
                <w:i/>
              </w:rPr>
            </w:r>
            <w:r w:rsidRPr="002B05B8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>
              <w:rPr>
                <w:b/>
                <w:i/>
                <w:noProof/>
              </w:rPr>
              <w:t> </w:t>
            </w:r>
            <w:r w:rsidRPr="002B05B8">
              <w:rPr>
                <w:b/>
                <w:i/>
              </w:rPr>
              <w:fldChar w:fldCharType="end"/>
            </w:r>
          </w:p>
        </w:tc>
        <w:tc>
          <w:tcPr>
            <w:tcW w:w="590" w:type="dxa"/>
          </w:tcPr>
          <w:p w:rsidR="004E6D79" w:rsidRDefault="004E6D79" w:rsidP="00FE2AA8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bottom w:val="dotted" w:sz="4" w:space="0" w:color="auto"/>
            </w:tcBorders>
          </w:tcPr>
          <w:p w:rsidR="004E6D79" w:rsidRDefault="004E6D79" w:rsidP="00FE2AA8">
            <w:pPr>
              <w:keepNext/>
              <w:tabs>
                <w:tab w:val="clear" w:pos="9299"/>
                <w:tab w:val="left" w:pos="4536"/>
              </w:tabs>
              <w:ind w:right="-114"/>
            </w:pPr>
          </w:p>
        </w:tc>
      </w:tr>
      <w:tr w:rsidR="004E6D79" w:rsidTr="00FE2AA8">
        <w:trPr>
          <w:trHeight w:val="300"/>
        </w:trPr>
        <w:tc>
          <w:tcPr>
            <w:tcW w:w="4242" w:type="dxa"/>
            <w:tcBorders>
              <w:top w:val="dotted" w:sz="4" w:space="0" w:color="auto"/>
            </w:tcBorders>
          </w:tcPr>
          <w:p w:rsidR="004E6D79" w:rsidRDefault="004E6D79" w:rsidP="00FE2AA8">
            <w:pPr>
              <w:tabs>
                <w:tab w:val="clear" w:pos="9299"/>
                <w:tab w:val="left" w:pos="4536"/>
              </w:tabs>
              <w:ind w:right="-114"/>
            </w:pPr>
            <w:r>
              <w:t>Ort, Datum</w:t>
            </w:r>
          </w:p>
        </w:tc>
        <w:tc>
          <w:tcPr>
            <w:tcW w:w="590" w:type="dxa"/>
          </w:tcPr>
          <w:p w:rsidR="004E6D79" w:rsidRDefault="004E6D79" w:rsidP="00FE2AA8">
            <w:pPr>
              <w:tabs>
                <w:tab w:val="clear" w:pos="9299"/>
                <w:tab w:val="left" w:pos="4536"/>
              </w:tabs>
              <w:ind w:right="-114"/>
            </w:pPr>
          </w:p>
        </w:tc>
        <w:tc>
          <w:tcPr>
            <w:tcW w:w="5046" w:type="dxa"/>
            <w:tcBorders>
              <w:top w:val="dotted" w:sz="4" w:space="0" w:color="auto"/>
            </w:tcBorders>
          </w:tcPr>
          <w:p w:rsidR="004E6D79" w:rsidRDefault="004E6D79" w:rsidP="00FE2AA8">
            <w:pPr>
              <w:tabs>
                <w:tab w:val="clear" w:pos="9299"/>
                <w:tab w:val="left" w:pos="4536"/>
              </w:tabs>
              <w:ind w:right="-114"/>
            </w:pPr>
            <w:r w:rsidRPr="00BB5CAD">
              <w:t>Unterschrift Projektleitung</w:t>
            </w:r>
          </w:p>
        </w:tc>
      </w:tr>
    </w:tbl>
    <w:p w:rsidR="004E6D79" w:rsidRPr="00442EBF" w:rsidRDefault="004E6D79" w:rsidP="004E6D79">
      <w:pPr>
        <w:keepNext/>
        <w:spacing w:before="40" w:after="40"/>
        <w:rPr>
          <w:i/>
        </w:rPr>
      </w:pPr>
    </w:p>
    <w:p w:rsidR="004E6D79" w:rsidRDefault="004E6D79" w:rsidP="004E6D79">
      <w:pPr>
        <w:keepNext/>
        <w:spacing w:before="40" w:after="40"/>
      </w:pPr>
    </w:p>
    <w:p w:rsidR="004E6D79" w:rsidRPr="00442EBF" w:rsidRDefault="004E6D79" w:rsidP="004E6D79">
      <w:pPr>
        <w:keepNext/>
        <w:spacing w:before="40" w:after="40"/>
      </w:pPr>
      <w:r>
        <w:t>Den Bericht</w:t>
      </w:r>
      <w:r w:rsidRPr="00442EBF">
        <w:t xml:space="preserve"> mit Beilage(n) bitte elektronisch senden an:</w:t>
      </w:r>
    </w:p>
    <w:p w:rsidR="004E6D79" w:rsidRDefault="004E6D79" w:rsidP="004E6D79">
      <w:pPr>
        <w:keepNext/>
        <w:spacing w:before="40" w:after="40"/>
      </w:pPr>
    </w:p>
    <w:p w:rsidR="004E6D79" w:rsidRDefault="004E6D79" w:rsidP="004E6D79">
      <w:pPr>
        <w:rPr>
          <w:color w:val="0000FF"/>
          <w:u w:val="single"/>
        </w:rPr>
      </w:pPr>
      <w:r w:rsidRPr="00442EBF">
        <w:t xml:space="preserve">E-Mail: </w:t>
      </w:r>
      <w:hyperlink r:id="rId14" w:history="1">
        <w:r w:rsidRPr="00FD76AA">
          <w:rPr>
            <w:rStyle w:val="Hyperlink"/>
          </w:rPr>
          <w:t>patricia.buser@lu.ch</w:t>
        </w:r>
      </w:hyperlink>
    </w:p>
    <w:p w:rsidR="004E6D79" w:rsidRPr="00442EBF" w:rsidRDefault="004E6D79" w:rsidP="004E6D79">
      <w:pPr>
        <w:keepNext/>
        <w:spacing w:before="40" w:after="40"/>
      </w:pPr>
    </w:p>
    <w:p w:rsidR="004E6D79" w:rsidRPr="004E6D79" w:rsidRDefault="004E6D79" w:rsidP="004E6D79">
      <w:pPr>
        <w:keepNext/>
        <w:spacing w:before="40" w:after="40"/>
        <w:rPr>
          <w:sz w:val="18"/>
          <w:szCs w:val="18"/>
        </w:rPr>
      </w:pPr>
      <w:r w:rsidRPr="004E6D79">
        <w:rPr>
          <w:sz w:val="18"/>
          <w:szCs w:val="18"/>
        </w:rPr>
        <w:t>Kanton Luzern</w:t>
      </w:r>
    </w:p>
    <w:p w:rsidR="004E6D79" w:rsidRPr="004E6D79" w:rsidRDefault="004E6D79" w:rsidP="004E6D79">
      <w:pPr>
        <w:keepNext/>
        <w:spacing w:before="40" w:after="40"/>
        <w:rPr>
          <w:sz w:val="18"/>
          <w:szCs w:val="18"/>
        </w:rPr>
      </w:pPr>
      <w:r w:rsidRPr="004E6D79">
        <w:rPr>
          <w:sz w:val="18"/>
          <w:szCs w:val="18"/>
        </w:rPr>
        <w:t>Dienststelle Berufs- und Weiterbildung</w:t>
      </w:r>
    </w:p>
    <w:p w:rsidR="004E6D79" w:rsidRPr="004E6D79" w:rsidRDefault="004E6D79" w:rsidP="004E6D79">
      <w:pPr>
        <w:keepNext/>
        <w:spacing w:before="40" w:after="40"/>
        <w:rPr>
          <w:sz w:val="18"/>
          <w:szCs w:val="18"/>
        </w:rPr>
      </w:pPr>
      <w:r w:rsidRPr="004E6D79">
        <w:rPr>
          <w:sz w:val="18"/>
          <w:szCs w:val="18"/>
        </w:rPr>
        <w:t>Patricia Buser</w:t>
      </w:r>
    </w:p>
    <w:p w:rsidR="004E6D79" w:rsidRPr="004E6D79" w:rsidRDefault="004E6D79" w:rsidP="004E6D79">
      <w:pPr>
        <w:keepNext/>
        <w:spacing w:before="40" w:after="40"/>
        <w:rPr>
          <w:sz w:val="18"/>
          <w:szCs w:val="18"/>
        </w:rPr>
      </w:pPr>
      <w:r w:rsidRPr="004E6D79">
        <w:rPr>
          <w:sz w:val="18"/>
          <w:szCs w:val="18"/>
        </w:rPr>
        <w:t>Obergrundstrasse 51</w:t>
      </w:r>
    </w:p>
    <w:p w:rsidR="004E6D79" w:rsidRPr="004E6D79" w:rsidRDefault="004E6D79" w:rsidP="004E6D79">
      <w:pPr>
        <w:keepNext/>
        <w:spacing w:before="40" w:after="40"/>
        <w:rPr>
          <w:sz w:val="18"/>
          <w:szCs w:val="18"/>
        </w:rPr>
      </w:pPr>
      <w:r w:rsidRPr="004E6D79">
        <w:rPr>
          <w:sz w:val="18"/>
          <w:szCs w:val="18"/>
        </w:rPr>
        <w:t>6002 Luzern</w:t>
      </w:r>
    </w:p>
    <w:p w:rsidR="004E6D79" w:rsidRDefault="004E6D79" w:rsidP="004E6D79">
      <w:pPr>
        <w:tabs>
          <w:tab w:val="clear" w:pos="9299"/>
        </w:tabs>
        <w:ind w:right="-114"/>
        <w:rPr>
          <w:lang w:val="it-IT"/>
        </w:rPr>
      </w:pPr>
    </w:p>
    <w:p w:rsidR="00290347" w:rsidRPr="004E6D79" w:rsidRDefault="003D78EB" w:rsidP="003D3E87"/>
    <w:p w:rsidR="00014413" w:rsidRPr="004E6D79" w:rsidRDefault="003D78EB" w:rsidP="003D3E87"/>
    <w:sectPr w:rsidR="00014413" w:rsidRPr="004E6D79" w:rsidSect="004E6D7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356" w:rsidRPr="004E6D79" w:rsidRDefault="00D93356">
      <w:r w:rsidRPr="004E6D79">
        <w:separator/>
      </w:r>
    </w:p>
  </w:endnote>
  <w:endnote w:type="continuationSeparator" w:id="0">
    <w:p w:rsidR="00D93356" w:rsidRPr="004E6D79" w:rsidRDefault="00D93356">
      <w:r w:rsidRPr="004E6D7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55D25" w:rsidRPr="004E6D79" w:rsidTr="00C4453D">
      <w:tc>
        <w:tcPr>
          <w:tcW w:w="9128" w:type="dxa"/>
          <w:gridSpan w:val="2"/>
          <w:vAlign w:val="center"/>
        </w:tcPr>
        <w:p w:rsidR="00147858" w:rsidRPr="004E6D79" w:rsidRDefault="003D78EB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F55D25" w:rsidRPr="004E6D79" w:rsidTr="005D0B28">
      <w:tc>
        <w:tcPr>
          <w:tcW w:w="6177" w:type="dxa"/>
          <w:vAlign w:val="center"/>
        </w:tcPr>
        <w:p w:rsidR="003D3E87" w:rsidRPr="004E6D79" w:rsidRDefault="00D93356" w:rsidP="00C22A5F">
          <w:pPr>
            <w:pStyle w:val="Fusszeile"/>
          </w:pPr>
          <w:r w:rsidRPr="004E6D79"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DOCPROPERTY "CMIdata.G_Signatur"\*CHARFORMAT </w:instrText>
          </w:r>
          <w:r w:rsidRPr="004E6D79">
            <w:fldChar w:fldCharType="end"/>
          </w:r>
          <w:r w:rsidRPr="004E6D79">
            <w:rPr>
              <w:lang w:eastAsia="de-DE"/>
            </w:rPr>
            <w:instrText xml:space="preserve"> = "" "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DOCPROPERTY "CMIdata.G_Laufnummer"\*CHARFORMAT </w:instrText>
          </w:r>
          <w:r w:rsidRPr="004E6D79">
            <w:fldChar w:fldCharType="end"/>
          </w:r>
          <w:r w:rsidRPr="004E6D79">
            <w:rPr>
              <w:lang w:eastAsia="de-DE"/>
            </w:rPr>
            <w:instrText xml:space="preserve"> = "" "" "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DOCPROPERTY "CMIdata.G_Laufnummer"\*CHARFORMAT </w:instrText>
          </w:r>
          <w:r w:rsidRPr="004E6D79">
            <w:fldChar w:fldCharType="separate"/>
          </w:r>
          <w:r w:rsidRPr="004E6D79">
            <w:rPr>
              <w:lang w:eastAsia="de-DE"/>
            </w:rPr>
            <w:instrText>CMIdata.G_Laufnummer</w:instrText>
          </w:r>
          <w:r w:rsidRPr="004E6D79">
            <w:fldChar w:fldCharType="end"/>
          </w:r>
          <w:r w:rsidRPr="004E6D79">
            <w:rPr>
              <w:lang w:eastAsia="de-DE"/>
            </w:rPr>
            <w:instrText xml:space="preserve"> / 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DOCPROPERTY "CMIdata.Dok_Titel"\*CHARFORMAT </w:instrText>
          </w:r>
          <w:r w:rsidRPr="004E6D79">
            <w:fldChar w:fldCharType="separate"/>
          </w:r>
          <w:r w:rsidRPr="004E6D79">
            <w:rPr>
              <w:lang w:eastAsia="de-DE"/>
            </w:rPr>
            <w:instrText>CMIdata.Dok_Titel</w:instrText>
          </w:r>
          <w:r w:rsidRPr="004E6D79">
            <w:fldChar w:fldCharType="end"/>
          </w:r>
          <w:r w:rsidRPr="004E6D79">
            <w:rPr>
              <w:lang w:eastAsia="de-DE"/>
            </w:rPr>
            <w:instrText xml:space="preserve">" \* MERGEFORMAT </w:instrText>
          </w:r>
          <w:r w:rsidRPr="004E6D79">
            <w:fldChar w:fldCharType="end"/>
          </w:r>
          <w:r w:rsidRPr="004E6D79">
            <w:rPr>
              <w:lang w:eastAsia="de-DE"/>
            </w:rPr>
            <w:instrText>" "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DOCPROPERTY "CMIdata.G_Signatur"\*CHARFORMAT </w:instrText>
          </w:r>
          <w:r w:rsidRPr="004E6D79">
            <w:fldChar w:fldCharType="separate"/>
          </w:r>
          <w:r w:rsidRPr="004E6D79">
            <w:rPr>
              <w:lang w:eastAsia="de-DE"/>
            </w:rPr>
            <w:instrText>CMIdata.G_Signatur</w:instrText>
          </w:r>
          <w:r w:rsidRPr="004E6D79">
            <w:fldChar w:fldCharType="end"/>
          </w:r>
          <w:r w:rsidRPr="004E6D79">
            <w:rPr>
              <w:lang w:eastAsia="de-DE"/>
            </w:rPr>
            <w:instrText xml:space="preserve"> / </w:instrText>
          </w:r>
          <w:r w:rsidRPr="004E6D79">
            <w:fldChar w:fldCharType="begin"/>
          </w:r>
          <w:r w:rsidRPr="004E6D79">
            <w:rPr>
              <w:lang w:eastAsia="de-DE"/>
            </w:rPr>
            <w:instrText xml:space="preserve"> DOCPROPERTY "CMIdata.Dok_Titel"\*CHARFORMAT </w:instrText>
          </w:r>
          <w:r w:rsidRPr="004E6D79">
            <w:fldChar w:fldCharType="separate"/>
          </w:r>
          <w:r w:rsidRPr="004E6D79">
            <w:rPr>
              <w:lang w:eastAsia="de-DE"/>
            </w:rPr>
            <w:instrText>CMIdata.Dok_Titel</w:instrText>
          </w:r>
          <w:r w:rsidRPr="004E6D79">
            <w:fldChar w:fldCharType="end"/>
          </w:r>
          <w:r w:rsidRPr="004E6D79">
            <w:rPr>
              <w:lang w:eastAsia="de-DE"/>
            </w:rPr>
            <w:instrText xml:space="preserve">" \* MERGEFORMAT </w:instrText>
          </w:r>
          <w:r w:rsidRPr="004E6D79">
            <w:fldChar w:fldCharType="end"/>
          </w:r>
        </w:p>
      </w:tc>
      <w:tc>
        <w:tcPr>
          <w:tcW w:w="2951" w:type="dxa"/>
        </w:tcPr>
        <w:p w:rsidR="003D3E87" w:rsidRPr="004E6D79" w:rsidRDefault="00D93356" w:rsidP="00C22A5F">
          <w:pPr>
            <w:pStyle w:val="Fusszeile-Seite"/>
            <w:rPr>
              <w:lang w:eastAsia="de-DE"/>
            </w:rPr>
          </w:pP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NUMPAGES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instrText>3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&gt; "1" "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DOCPROPERTY "Doc.Page"\*CHARFORMAT </w:instrText>
          </w:r>
          <w:r w:rsidRPr="004E6D79">
            <w:rPr>
              <w:lang w:eastAsia="de-DE"/>
            </w:rPr>
            <w:fldChar w:fldCharType="separate"/>
          </w:r>
          <w:r w:rsidRPr="004E6D79">
            <w:rPr>
              <w:lang w:eastAsia="de-DE"/>
            </w:rPr>
            <w:instrText>Doc.Page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= "" "Seite" "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DOCPROPERTY "Doc.Page"\*CHARFORMAT </w:instrText>
          </w:r>
          <w:r w:rsidRPr="004E6D79">
            <w:rPr>
              <w:lang w:eastAsia="de-DE"/>
            </w:rPr>
            <w:fldChar w:fldCharType="separate"/>
          </w:r>
          <w:r w:rsidRPr="004E6D79">
            <w:rPr>
              <w:lang w:eastAsia="de-DE"/>
            </w:rPr>
            <w:instrText>Doc.Page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= "Doc.Page" "Seite" "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DOCPROPERTY "Doc.Page"\*CHARFORMAT 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" </w:instrText>
          </w:r>
          <w:r w:rsidRPr="004E6D79">
            <w:rPr>
              <w:lang w:eastAsia="de-DE"/>
            </w:rPr>
            <w:fldChar w:fldCharType="separate"/>
          </w:r>
          <w:r w:rsidR="003D78EB" w:rsidRPr="004E6D79">
            <w:rPr>
              <w:noProof/>
              <w:lang w:eastAsia="de-DE"/>
            </w:rPr>
            <w:instrText>Seite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" </w:instrText>
          </w:r>
          <w:r w:rsidRPr="004E6D79">
            <w:rPr>
              <w:lang w:eastAsia="de-DE"/>
            </w:rPr>
            <w:fldChar w:fldCharType="separate"/>
          </w:r>
          <w:r w:rsidR="003D78EB" w:rsidRPr="004E6D79">
            <w:rPr>
              <w:noProof/>
              <w:lang w:eastAsia="de-DE"/>
            </w:rPr>
            <w:instrText>Seite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PAGE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instrText>1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DOCPROPERTY "Doc.of"\*CHARFORMAT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lang w:eastAsia="de-DE"/>
            </w:rPr>
            <w:instrText>von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= "" "von" "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IF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DOCPROPERTY "Doc.of"\*CHARFORMAT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lang w:eastAsia="de-DE"/>
            </w:rPr>
            <w:instrText>von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= "Doc.of" "von" "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DOCPROPERTY "Doc.of"\*CHARFORMAT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lang w:eastAsia="de-DE"/>
            </w:rPr>
            <w:instrText>von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"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instrText>von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"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instrText>von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 xml:space="preserve"> </w:instrText>
          </w:r>
          <w:r w:rsidRPr="004E6D79">
            <w:rPr>
              <w:lang w:eastAsia="de-DE"/>
            </w:rPr>
            <w:fldChar w:fldCharType="begin"/>
          </w:r>
          <w:r w:rsidRPr="004E6D79">
            <w:rPr>
              <w:lang w:eastAsia="de-DE"/>
            </w:rPr>
            <w:instrText xml:space="preserve"> NUMPAGES </w:instrText>
          </w:r>
          <w:r w:rsidRPr="004E6D79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instrText>3</w:instrText>
          </w:r>
          <w:r w:rsidRPr="004E6D79">
            <w:rPr>
              <w:lang w:eastAsia="de-DE"/>
            </w:rPr>
            <w:fldChar w:fldCharType="end"/>
          </w:r>
          <w:r w:rsidRPr="004E6D79">
            <w:rPr>
              <w:lang w:eastAsia="de-DE"/>
            </w:rPr>
            <w:instrText>"" "</w:instrText>
          </w:r>
          <w:r w:rsidRPr="004E6D79">
            <w:rPr>
              <w:lang w:eastAsia="de-DE"/>
            </w:rPr>
            <w:fldChar w:fldCharType="separate"/>
          </w:r>
          <w:r w:rsidR="003D78EB" w:rsidRPr="004E6D79">
            <w:rPr>
              <w:noProof/>
              <w:lang w:eastAsia="de-DE"/>
            </w:rPr>
            <w:t xml:space="preserve">Seite </w:t>
          </w:r>
          <w:r w:rsidR="003D78EB">
            <w:rPr>
              <w:noProof/>
              <w:lang w:eastAsia="de-DE"/>
            </w:rPr>
            <w:t>1</w:t>
          </w:r>
          <w:r w:rsidR="003D78EB" w:rsidRPr="004E6D79">
            <w:rPr>
              <w:noProof/>
              <w:lang w:eastAsia="de-DE"/>
            </w:rPr>
            <w:t xml:space="preserve"> </w:t>
          </w:r>
          <w:r w:rsidR="003D78EB">
            <w:rPr>
              <w:noProof/>
              <w:lang w:eastAsia="de-DE"/>
            </w:rPr>
            <w:t>von</w:t>
          </w:r>
          <w:r w:rsidR="003D78EB" w:rsidRPr="004E6D79">
            <w:rPr>
              <w:noProof/>
              <w:lang w:eastAsia="de-DE"/>
            </w:rPr>
            <w:t xml:space="preserve"> </w:t>
          </w:r>
          <w:r w:rsidR="003D78EB">
            <w:rPr>
              <w:noProof/>
              <w:lang w:eastAsia="de-DE"/>
            </w:rPr>
            <w:t>3</w:t>
          </w:r>
          <w:r w:rsidRPr="004E6D79">
            <w:rPr>
              <w:lang w:eastAsia="de-DE"/>
            </w:rPr>
            <w:fldChar w:fldCharType="end"/>
          </w:r>
        </w:p>
      </w:tc>
    </w:tr>
    <w:tr w:rsidR="00F55D25" w:rsidRPr="004E6D79" w:rsidTr="005D0B28">
      <w:tc>
        <w:tcPr>
          <w:tcW w:w="6177" w:type="dxa"/>
          <w:vAlign w:val="center"/>
        </w:tcPr>
        <w:p w:rsidR="003D3E87" w:rsidRPr="004E6D79" w:rsidRDefault="003D78EB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4E6D79" w:rsidRDefault="003D78EB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4E6D79" w:rsidRDefault="003D78EB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78EB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F55D25" w:rsidTr="005D0B28">
      <w:tc>
        <w:tcPr>
          <w:tcW w:w="6177" w:type="dxa"/>
          <w:vAlign w:val="center"/>
        </w:tcPr>
        <w:p w:rsidR="003D3E87" w:rsidRPr="007970F5" w:rsidRDefault="00D9335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D9335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4E6D79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4E6D79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3D78EB">
            <w:rPr>
              <w:noProof/>
              <w:lang w:eastAsia="de-DE"/>
            </w:rPr>
            <w:t>3</w:t>
          </w:r>
          <w:r w:rsidRPr="00F82120">
            <w:rPr>
              <w:lang w:eastAsia="de-DE"/>
            </w:rPr>
            <w:fldChar w:fldCharType="end"/>
          </w:r>
        </w:p>
      </w:tc>
    </w:tr>
    <w:tr w:rsidR="00F55D25" w:rsidTr="005D0B28">
      <w:tc>
        <w:tcPr>
          <w:tcW w:w="6177" w:type="dxa"/>
          <w:vAlign w:val="center"/>
        </w:tcPr>
        <w:p w:rsidR="003D3E87" w:rsidRPr="00B97F1C" w:rsidRDefault="003D78EB" w:rsidP="009500C4">
          <w:pPr>
            <w:pStyle w:val="Fusszeile-Pfad"/>
            <w:rPr>
              <w:lang w:eastAsia="de-DE"/>
            </w:rPr>
          </w:pPr>
          <w:bookmarkStart w:id="9" w:name="FusszeileFolgeseiten" w:colFirst="0" w:colLast="0"/>
        </w:p>
      </w:tc>
      <w:tc>
        <w:tcPr>
          <w:tcW w:w="2951" w:type="dxa"/>
        </w:tcPr>
        <w:p w:rsidR="003D3E87" w:rsidRPr="009500C4" w:rsidRDefault="003D78EB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9"/>
  </w:tbl>
  <w:p w:rsidR="003D3E87" w:rsidRDefault="003D78EB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D9335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4E6D79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D78EB">
      <w:rPr>
        <w:noProof/>
      </w:rPr>
      <w:instrText>02.08.2022, 13:28:18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4E6D79">
      <w:rPr>
        <w:noProof/>
        <w:lang w:val="en-US"/>
      </w:rPr>
      <w:instrText>Dokument6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3D78EB">
      <w:rPr>
        <w:noProof/>
      </w:rPr>
      <w:t>02.08.2022, 13:28:18</w:t>
    </w:r>
    <w:r w:rsidR="003D78EB" w:rsidRPr="003173DA">
      <w:rPr>
        <w:noProof/>
        <w:lang w:val="en-US"/>
      </w:rPr>
      <w:t xml:space="preserve">, </w:t>
    </w:r>
    <w:r w:rsidR="003D78EB">
      <w:rPr>
        <w:noProof/>
        <w:lang w:val="en-US"/>
      </w:rPr>
      <w:t>Dokument6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4E6D79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D78EB">
      <w:rPr>
        <w:noProof/>
      </w:rPr>
      <w:instrText>02.08.2022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4E6D79">
      <w:rPr>
        <w:noProof/>
        <w:lang w:val="en-US"/>
      </w:rPr>
      <w:instrText>Dokument6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3D78EB">
      <w:rPr>
        <w:noProof/>
      </w:rPr>
      <w:t>02.08.2022</w:t>
    </w:r>
    <w:r w:rsidR="003D78EB" w:rsidRPr="003173DA">
      <w:rPr>
        <w:noProof/>
        <w:lang w:val="en-US"/>
      </w:rPr>
      <w:t xml:space="preserve">, </w:t>
    </w:r>
    <w:r w:rsidR="003D78EB">
      <w:rPr>
        <w:noProof/>
        <w:lang w:val="en-US"/>
      </w:rPr>
      <w:t>Dokument6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356" w:rsidRPr="004E6D79" w:rsidRDefault="00D93356">
      <w:r w:rsidRPr="004E6D79">
        <w:separator/>
      </w:r>
    </w:p>
  </w:footnote>
  <w:footnote w:type="continuationSeparator" w:id="0">
    <w:p w:rsidR="00D93356" w:rsidRPr="004E6D79" w:rsidRDefault="00D93356">
      <w:r w:rsidRPr="004E6D7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4E6D79" w:rsidRDefault="004E6D79" w:rsidP="004E6D79">
    <w:r w:rsidRPr="004E6D79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356" w:rsidRPr="004E6D79">
      <w:t> </w:t>
    </w:r>
  </w:p>
  <w:p w:rsidR="003D3E87" w:rsidRPr="004E6D79" w:rsidRDefault="004E6D79" w:rsidP="004E6D79">
    <w:r w:rsidRPr="004E6D79"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9500" cy="10691495"/>
          <wp:effectExtent l="0" t="0" r="6350" b="0"/>
          <wp:wrapNone/>
          <wp:docPr id="3" name="dfcb3621-5d45-4e40-af11-2f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356" w:rsidRPr="004E6D79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3D78EB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3D78EB">
    <w:pPr>
      <w:spacing w:line="20" w:lineRule="exact"/>
      <w:rPr>
        <w:sz w:val="2"/>
        <w:szCs w:val="2"/>
      </w:rPr>
    </w:pPr>
  </w:p>
  <w:p w:rsidR="003D3E87" w:rsidRPr="00473DA5" w:rsidRDefault="00D9335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3665117"/>
    <w:multiLevelType w:val="multilevel"/>
    <w:tmpl w:val="EE2E035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BAA2F24"/>
    <w:multiLevelType w:val="hybridMultilevel"/>
    <w:tmpl w:val="CA9C5874"/>
    <w:lvl w:ilvl="0" w:tplc="8778A246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8A490DA" w:tentative="1">
      <w:start w:val="1"/>
      <w:numFmt w:val="lowerLetter"/>
      <w:lvlText w:val="%2."/>
      <w:lvlJc w:val="left"/>
      <w:pPr>
        <w:ind w:left="1440" w:hanging="360"/>
      </w:pPr>
    </w:lvl>
    <w:lvl w:ilvl="2" w:tplc="90408FB2" w:tentative="1">
      <w:start w:val="1"/>
      <w:numFmt w:val="lowerRoman"/>
      <w:lvlText w:val="%3."/>
      <w:lvlJc w:val="right"/>
      <w:pPr>
        <w:ind w:left="2160" w:hanging="180"/>
      </w:pPr>
    </w:lvl>
    <w:lvl w:ilvl="3" w:tplc="25D2473E" w:tentative="1">
      <w:start w:val="1"/>
      <w:numFmt w:val="decimal"/>
      <w:lvlText w:val="%4."/>
      <w:lvlJc w:val="left"/>
      <w:pPr>
        <w:ind w:left="2880" w:hanging="360"/>
      </w:pPr>
    </w:lvl>
    <w:lvl w:ilvl="4" w:tplc="93EAEC34" w:tentative="1">
      <w:start w:val="1"/>
      <w:numFmt w:val="lowerLetter"/>
      <w:lvlText w:val="%5."/>
      <w:lvlJc w:val="left"/>
      <w:pPr>
        <w:ind w:left="3600" w:hanging="360"/>
      </w:pPr>
    </w:lvl>
    <w:lvl w:ilvl="5" w:tplc="497A5918" w:tentative="1">
      <w:start w:val="1"/>
      <w:numFmt w:val="lowerRoman"/>
      <w:lvlText w:val="%6."/>
      <w:lvlJc w:val="right"/>
      <w:pPr>
        <w:ind w:left="4320" w:hanging="180"/>
      </w:pPr>
    </w:lvl>
    <w:lvl w:ilvl="6" w:tplc="641E27D2" w:tentative="1">
      <w:start w:val="1"/>
      <w:numFmt w:val="decimal"/>
      <w:lvlText w:val="%7."/>
      <w:lvlJc w:val="left"/>
      <w:pPr>
        <w:ind w:left="5040" w:hanging="360"/>
      </w:pPr>
    </w:lvl>
    <w:lvl w:ilvl="7" w:tplc="2E027E78" w:tentative="1">
      <w:start w:val="1"/>
      <w:numFmt w:val="lowerLetter"/>
      <w:lvlText w:val="%8."/>
      <w:lvlJc w:val="left"/>
      <w:pPr>
        <w:ind w:left="5760" w:hanging="360"/>
      </w:pPr>
    </w:lvl>
    <w:lvl w:ilvl="8" w:tplc="2AC8B8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A2563A"/>
    <w:multiLevelType w:val="hybridMultilevel"/>
    <w:tmpl w:val="D31690E8"/>
    <w:lvl w:ilvl="0" w:tplc="B98485F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A84525"/>
    <w:multiLevelType w:val="hybridMultilevel"/>
    <w:tmpl w:val="6C9E5594"/>
    <w:lvl w:ilvl="0" w:tplc="249E125C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C76907A" w:tentative="1">
      <w:start w:val="1"/>
      <w:numFmt w:val="lowerLetter"/>
      <w:lvlText w:val="%2."/>
      <w:lvlJc w:val="left"/>
      <w:pPr>
        <w:ind w:left="1440" w:hanging="360"/>
      </w:pPr>
    </w:lvl>
    <w:lvl w:ilvl="2" w:tplc="35FA138E" w:tentative="1">
      <w:start w:val="1"/>
      <w:numFmt w:val="lowerRoman"/>
      <w:lvlText w:val="%3."/>
      <w:lvlJc w:val="right"/>
      <w:pPr>
        <w:ind w:left="2160" w:hanging="180"/>
      </w:pPr>
    </w:lvl>
    <w:lvl w:ilvl="3" w:tplc="A3D8310A" w:tentative="1">
      <w:start w:val="1"/>
      <w:numFmt w:val="decimal"/>
      <w:lvlText w:val="%4."/>
      <w:lvlJc w:val="left"/>
      <w:pPr>
        <w:ind w:left="2880" w:hanging="360"/>
      </w:pPr>
    </w:lvl>
    <w:lvl w:ilvl="4" w:tplc="969C5CC6" w:tentative="1">
      <w:start w:val="1"/>
      <w:numFmt w:val="lowerLetter"/>
      <w:lvlText w:val="%5."/>
      <w:lvlJc w:val="left"/>
      <w:pPr>
        <w:ind w:left="3600" w:hanging="360"/>
      </w:pPr>
    </w:lvl>
    <w:lvl w:ilvl="5" w:tplc="82A80902" w:tentative="1">
      <w:start w:val="1"/>
      <w:numFmt w:val="lowerRoman"/>
      <w:lvlText w:val="%6."/>
      <w:lvlJc w:val="right"/>
      <w:pPr>
        <w:ind w:left="4320" w:hanging="180"/>
      </w:pPr>
    </w:lvl>
    <w:lvl w:ilvl="6" w:tplc="DB84E37A" w:tentative="1">
      <w:start w:val="1"/>
      <w:numFmt w:val="decimal"/>
      <w:lvlText w:val="%7."/>
      <w:lvlJc w:val="left"/>
      <w:pPr>
        <w:ind w:left="5040" w:hanging="360"/>
      </w:pPr>
    </w:lvl>
    <w:lvl w:ilvl="7" w:tplc="580AE23E" w:tentative="1">
      <w:start w:val="1"/>
      <w:numFmt w:val="lowerLetter"/>
      <w:lvlText w:val="%8."/>
      <w:lvlJc w:val="left"/>
      <w:pPr>
        <w:ind w:left="5760" w:hanging="360"/>
      </w:pPr>
    </w:lvl>
    <w:lvl w:ilvl="8" w:tplc="E2F6B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4"/>
  </w:num>
  <w:num w:numId="21">
    <w:abstractNumId w:val="2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4"/>
  </w:num>
  <w:num w:numId="31">
    <w:abstractNumId w:val="1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</w:num>
  <w:num w:numId="35">
    <w:abstractNumId w:val="18"/>
  </w:num>
  <w:num w:numId="36">
    <w:abstractNumId w:val="11"/>
  </w:num>
  <w:num w:numId="37">
    <w:abstractNumId w:val="1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1. Mai 2020"/>
    <w:docVar w:name="Date.Format.Long.dateValue" w:val="43962"/>
    <w:docVar w:name="DocumentDate" w:val="11. Mai 2020"/>
    <w:docVar w:name="DocumentDate.dateValue" w:val="43962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23197152191&quot;&gt;&lt;Field Name=&quot;IDName&quot; Value=&quot;BKD, Dienststelle Berufs- und Weiterbildung_S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Schulis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FusszeileFett&quot; Value=&quot;&quot;/&gt;&lt;Field Name=&quot;FusszeileNormal&quot; Value=&quot;&quot;/&gt;&lt;Field Name=&quot;Data_UID&quot; Value=&quot;201402191432319715219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8072517022804642666&quot;&gt;&lt;Field Name=&quot;IDName&quot; Value=&quot;Häcky Irena, DBW-A&quot;/&gt;&lt;Field Name=&quot;Name&quot; Value=&quot;Irena Häcky&quot;/&gt;&lt;Field Name=&quot;PersonalNumber&quot; Value=&quot;199262&quot;/&gt;&lt;Field Name=&quot;DirectPhone&quot; Value=&quot;041 228 52 34&quot;/&gt;&lt;Field Name=&quot;DirectFax&quot; Value=&quot;&quot;/&gt;&lt;Field Name=&quot;Mobile&quot; Value=&quot;&quot;/&gt;&lt;Field Name=&quot;EMail&quot; Value=&quot;irena.haecky@lu.ch&quot;/&gt;&lt;Field Name=&quot;Function&quot; Value=&quot;Fachbearbeiterin/Teilprojekt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i&quot;/&gt;&lt;Field Name=&quot;SignatureAdditional2&quot; Value=&quot;&quot;/&gt;&lt;Field Name=&quot;SignatureAdditional1&quot; Value=&quot;&quot;/&gt;&lt;Field Name=&quot;Lizenz_noetig&quot; Value=&quot;Ja&quot;/&gt;&lt;Field Name=&quot;Data_UID&quot; Value=&quot;20180725170228046426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8072517022804642666&quot;&gt;&lt;Field Name=&quot;IDName&quot; Value=&quot;Häcky Irena, DBW-A&quot;/&gt;&lt;Field Name=&quot;Name&quot; Value=&quot;Irena Häcky&quot;/&gt;&lt;Field Name=&quot;PersonalNumber&quot; Value=&quot;199262&quot;/&gt;&lt;Field Name=&quot;DirectPhone&quot; Value=&quot;041 228 52 34&quot;/&gt;&lt;Field Name=&quot;DirectFax&quot; Value=&quot;&quot;/&gt;&lt;Field Name=&quot;Mobile&quot; Value=&quot;&quot;/&gt;&lt;Field Name=&quot;EMail&quot; Value=&quot;irena.haecky@lu.ch&quot;/&gt;&lt;Field Name=&quot;Function&quot; Value=&quot;Fachbearbeiterin/Teilprojekt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i&quot;/&gt;&lt;Field Name=&quot;SignatureAdditional2&quot; Value=&quot;&quot;/&gt;&lt;Field Name=&quot;SignatureAdditional1&quot; Value=&quot;&quot;/&gt;&lt;Field Name=&quot;Lizenz_noetig&quot; Value=&quot;Ja&quot;/&gt;&lt;Field Name=&quot;Data_UID&quot; Value=&quot;20180725170228046426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6040509495284662868&quot; EntryUID=&quot;2018072517022804642666&quot;&gt;&lt;Field Name=&quot;IDName&quot; Value=&quot;Häcky Irena, DBW-A&quot;/&gt;&lt;Field Name=&quot;Name&quot; Value=&quot;Irena Häcky&quot;/&gt;&lt;Field Name=&quot;PersonalNumber&quot; Value=&quot;199262&quot;/&gt;&lt;Field Name=&quot;DirectPhone&quot; Value=&quot;041 228 52 34&quot;/&gt;&lt;Field Name=&quot;DirectFax&quot; Value=&quot;&quot;/&gt;&lt;Field Name=&quot;Mobile&quot; Value=&quot;&quot;/&gt;&lt;Field Name=&quot;EMail&quot; Value=&quot;irena.haecky@lu.ch&quot;/&gt;&lt;Field Name=&quot;Function&quot; Value=&quot;Fachbearbeiterin/Teilprojektlei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äi&quot;/&gt;&lt;Field Name=&quot;SignatureAdditional2&quot; Value=&quot;&quot;/&gt;&lt;Field Name=&quot;SignatureAdditional1&quot; Value=&quot;&quot;/&gt;&lt;Field Name=&quot;Lizenz_noetig&quot; Value=&quot;Ja&quot;/&gt;&lt;Field Name=&quot;Data_UID&quot; Value=&quot;20180725170228046426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20609261248228069&quot;&gt;&lt;Field Name=&quot;IDName&quot; Value=&quot;Preckel Daniel, DBW-A&quot;/&gt;&lt;Field Name=&quot;Name&quot; Value=&quot;Daniel Preckel&quot;/&gt;&lt;Field Name=&quot;PersonalNumber&quot; Value=&quot;&quot;/&gt;&lt;Field Name=&quot;DirectPhone&quot; Value=&quot;041 228 52 79&quot;/&gt;&lt;Field Name=&quot;DirectFax&quot; Value=&quot;041 228 67 61&quot;/&gt;&lt;Field Name=&quot;Mobile&quot; Value=&quot;&quot;/&gt;&lt;Field Name=&quot;EMail&quot; Value=&quot;daniel.preckel@lu.ch&quot;/&gt;&lt;Field Name=&quot;Function&quot; Value=&quot;Leiter Schulische Bild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prd&quot;/&gt;&lt;Field Name=&quot;SignatureAdditional2&quot; Value=&quot;&quot;/&gt;&lt;Field Name=&quot;SignatureAdditional1&quot; Value=&quot;&quot;/&gt;&lt;Field Name=&quot;Lizenz_noetig&quot; Value=&quot;Ja&quot;/&gt;&lt;Field Name=&quot;Data_UID&quot; Value=&quot;201402060926124822806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005110954542572164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E6D79"/>
    <w:rsid w:val="003D78EB"/>
    <w:rsid w:val="004E6D79"/>
    <w:rsid w:val="00D93356"/>
    <w:rsid w:val="00F10448"/>
    <w:rsid w:val="00F5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B4A45E5"/>
  <w15:docId w15:val="{B50CE743-357A-4C55-AE8E-A5C067E8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6D79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5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tricia.buser@l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99262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00256F1334C198BC850935181E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53A03-2CE4-4063-B865-701C75C977DA}"/>
      </w:docPartPr>
      <w:docPartBody>
        <w:p w:rsidR="00E83A3E" w:rsidRDefault="00A632A8">
          <w:pPr>
            <w:pStyle w:val="C0900256F1334C198BC850935181E62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A8"/>
    <w:rsid w:val="00A632A8"/>
    <w:rsid w:val="00E8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0900256F1334C198BC850935181E62F">
    <w:name w:val="C0900256F1334C198BC850935181E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Organisation1>Dienststelle Berufs- und Weiterbildung
Schulische Bildung</Organisation1>
</officeatwork>
</file>

<file path=customXml/item4.xml><?xml version="1.0" encoding="utf-8"?>
<officeatwork xmlns="http://schemas.officeatwork.com/MasterProperties">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Props1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93156B3D-92A3-4A2F-99F3-CA67D4098856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13A9DBE9-C586-4438-BA0A-63FC42CB9FD9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3</Pages>
  <Words>339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Irena Häcky</Manager>
  <Company>Bildungs- und Kulturdepartement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Irena Häcky</dc:creator>
  <cp:keywords/>
  <dc:description/>
  <cp:lastModifiedBy>Mulle Miriam</cp:lastModifiedBy>
  <cp:revision>3</cp:revision>
  <dcterms:created xsi:type="dcterms:W3CDTF">2020-05-11T07:55:00Z</dcterms:created>
  <dcterms:modified xsi:type="dcterms:W3CDTF">2022-08-02T11:28:00Z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Irena Häcky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041 228 52 34</vt:lpwstr>
  </property>
  <property fmtid="{D5CDD505-2E9C-101B-9397-08002B2CF9AE}" pid="10" name="Contactperson.Name">
    <vt:lpwstr>Irena Häcky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Schulische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