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84" w:rsidRDefault="00737184" w:rsidP="00A25DD4">
      <w:pPr>
        <w:pStyle w:val="Betreff"/>
      </w:pPr>
      <w:bookmarkStart w:id="0" w:name="Text"/>
    </w:p>
    <w:p w:rsidR="00B16B01" w:rsidRDefault="00B16B01" w:rsidP="00A25DD4">
      <w:pPr>
        <w:pStyle w:val="Betreff"/>
      </w:pPr>
    </w:p>
    <w:p w:rsidR="00B16B01" w:rsidRPr="000C55DA" w:rsidRDefault="004D64DB" w:rsidP="00B16B01">
      <w:pPr>
        <w:pStyle w:val="AbsenderText"/>
      </w:pPr>
      <w:sdt>
        <w:sdtPr>
          <w:tag w:val="Departement"/>
          <w:id w:val="-287812642"/>
          <w:placeholder>
            <w:docPart w:val="D0F6DF13CB204CA1BC09451BBE03A62F"/>
          </w:placeholder>
          <w:dataBinding w:prefixMappings="xmlns:ns='http://schemas.officeatwork.com/CustomXMLPart'" w:xpath="/ns:officeatwork/ns:Departement" w:storeItemID="{F0DFDFEA-FA31-478A-A27A-156F6209FA1E}"/>
          <w:text w:multiLine="1"/>
        </w:sdtPr>
        <w:sdtEndPr/>
        <w:sdtContent>
          <w:r w:rsidR="00B16B01">
            <w:t>Bildungs- und Kulturdepartement</w:t>
          </w:r>
          <w:r w:rsidR="00B16B01">
            <w:br/>
          </w:r>
        </w:sdtContent>
      </w:sdt>
      <w:r w:rsidR="00B16B01" w:rsidRPr="000C55DA">
        <w:t>‍</w:t>
      </w:r>
      <w:sdt>
        <w:sdtPr>
          <w:rPr>
            <w:rStyle w:val="Fett"/>
          </w:rPr>
          <w:tag w:val="Organisation1"/>
          <w:id w:val="-950863535"/>
          <w:placeholder>
            <w:docPart w:val="343DAFBE086C42B9BFC75A654CF8DFCE"/>
          </w:placeholder>
          <w:dataBinding w:prefixMappings="xmlns:ns='http://schemas.officeatwork.com/CustomXMLPart'" w:xpath="/ns:officeatwork/ns:Organisation1" w:storeItemID="{F0DFDFEA-FA31-478A-A27A-156F6209FA1E}"/>
          <w:text w:multiLine="1"/>
        </w:sdtPr>
        <w:sdtEndPr>
          <w:rPr>
            <w:rStyle w:val="Fett"/>
          </w:rPr>
        </w:sdtEndPr>
        <w:sdtContent>
          <w:r w:rsidR="00B16B01">
            <w:rPr>
              <w:rStyle w:val="Fett"/>
            </w:rPr>
            <w:t>Dienststelle Berufs- und Weiterbildung</w:t>
          </w:r>
          <w:r w:rsidR="00B16B01">
            <w:rPr>
              <w:rStyle w:val="Fett"/>
            </w:rPr>
            <w:br/>
            <w:t>Betriebliche Bildung</w:t>
          </w:r>
        </w:sdtContent>
      </w:sdt>
    </w:p>
    <w:p w:rsidR="00026D66" w:rsidRDefault="00026D66" w:rsidP="00A25DD4">
      <w:pPr>
        <w:pStyle w:val="Betreff"/>
      </w:pPr>
    </w:p>
    <w:p w:rsidR="00026D66" w:rsidRPr="00A25DD4" w:rsidRDefault="00026D66" w:rsidP="00A25DD4">
      <w:pPr>
        <w:pStyle w:val="Betreff"/>
      </w:pPr>
      <w:r w:rsidRPr="00A25DD4">
        <w:t>Merkblatt</w:t>
      </w:r>
    </w:p>
    <w:p w:rsidR="00737184" w:rsidRPr="00026D66" w:rsidRDefault="00737184" w:rsidP="00737184">
      <w:pPr>
        <w:pStyle w:val="Haupttitel"/>
        <w:rPr>
          <w:rFonts w:ascii="Segoe UI" w:hAnsi="Segoe UI" w:cs="Segoe UI"/>
          <w:b/>
        </w:rPr>
      </w:pPr>
      <w:r w:rsidRPr="00026D66">
        <w:rPr>
          <w:rFonts w:ascii="Segoe UI" w:hAnsi="Segoe UI" w:cs="Segoe UI"/>
          <w:b/>
          <w:sz w:val="28"/>
          <w:szCs w:val="32"/>
        </w:rPr>
        <w:t>Nachteilsausgleich</w:t>
      </w:r>
    </w:p>
    <w:p w:rsidR="00737184" w:rsidRPr="00026D66" w:rsidRDefault="00737184" w:rsidP="00737184">
      <w:pPr>
        <w:rPr>
          <w:rFonts w:ascii="Segoe UI" w:hAnsi="Segoe UI" w:cs="Segoe UI"/>
          <w:bCs/>
          <w:sz w:val="20"/>
          <w:szCs w:val="20"/>
        </w:rPr>
      </w:pPr>
      <w:r w:rsidRPr="00026D66">
        <w:rPr>
          <w:rFonts w:ascii="Segoe UI" w:hAnsi="Segoe UI" w:cs="Segoe UI"/>
          <w:szCs w:val="32"/>
        </w:rPr>
        <w:t xml:space="preserve">für Lernende </w:t>
      </w:r>
      <w:r w:rsidRPr="00026D66">
        <w:rPr>
          <w:rFonts w:ascii="Segoe UI" w:hAnsi="Segoe UI" w:cs="Segoe UI"/>
          <w:bCs/>
          <w:szCs w:val="20"/>
        </w:rPr>
        <w:t>mit Behinderungen</w:t>
      </w:r>
    </w:p>
    <w:p w:rsidR="00737184" w:rsidRPr="00026D66" w:rsidRDefault="000124AA" w:rsidP="00737184">
      <w:pPr>
        <w:rPr>
          <w:rFonts w:ascii="Segoe UI" w:hAnsi="Segoe UI" w:cs="Segoe UI"/>
          <w:sz w:val="20"/>
        </w:rPr>
      </w:pPr>
      <w:r w:rsidRPr="00850473">
        <w:rPr>
          <w:noProof/>
          <w:lang w:eastAsia="de-CH"/>
        </w:rPr>
        <w:drawing>
          <wp:anchor distT="0" distB="0" distL="114300" distR="114300" simplePos="0" relativeHeight="251663360" behindDoc="1" locked="1" layoutInCell="1" allowOverlap="1" wp14:anchorId="48402616" wp14:editId="6001EDAF">
            <wp:simplePos x="0" y="0"/>
            <wp:positionH relativeFrom="page">
              <wp:posOffset>-1905</wp:posOffset>
            </wp:positionH>
            <wp:positionV relativeFrom="page">
              <wp:posOffset>19685</wp:posOffset>
            </wp:positionV>
            <wp:extent cx="7559675" cy="1259840"/>
            <wp:effectExtent l="0" t="0" r="0" b="0"/>
            <wp:wrapNone/>
            <wp:docPr id="13" name="9f0f595b-e782-45f8-9ccf-dc0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b/>
          <w:sz w:val="18"/>
        </w:rPr>
      </w:pPr>
      <w:r w:rsidRPr="00026D66">
        <w:rPr>
          <w:rFonts w:ascii="Segoe UI" w:hAnsi="Segoe UI" w:cs="Segoe UI"/>
          <w:b/>
        </w:rPr>
        <w:t>Nachteilsausgleich</w:t>
      </w:r>
    </w:p>
    <w:p w:rsidR="00737184" w:rsidRPr="00026D66" w:rsidRDefault="00737184" w:rsidP="00737184">
      <w:pPr>
        <w:rPr>
          <w:rFonts w:ascii="Segoe UI" w:hAnsi="Segoe UI" w:cs="Segoe UI"/>
          <w:sz w:val="20"/>
          <w:szCs w:val="18"/>
        </w:rPr>
      </w:pPr>
      <w:r w:rsidRPr="00026D66">
        <w:rPr>
          <w:rFonts w:ascii="Segoe UI" w:hAnsi="Segoe UI" w:cs="Segoe UI"/>
          <w:sz w:val="20"/>
          <w:szCs w:val="18"/>
        </w:rPr>
        <w:t>Lernende mit Behinderungen, Beeinträchtigungen und Störungen wie z.B. Legasthenie, Dyskalkulie, ADHS oder Angststörungen können einen Nachteilsausgleich für die Berufliche Grundbildung an allen drei Lernorten (Berufsfachschule, Betrieb, überbetriebliche Kurse) und für das Qualifikationsverfahren beantragen. Ein Nachteilsausgleich wird gewährt, wenn die Art der Behinderung die Ausübung des Berufes nicht verhindert oder massgeblich beeinträchtigt. Können die Kernkompetenzen des Berufes trotz Nachteilsausgleich nicht erfüllt werden, muss die Berufswahl überdacht werden.</w:t>
      </w:r>
    </w:p>
    <w:p w:rsidR="00737184" w:rsidRPr="00026D66" w:rsidRDefault="00737184" w:rsidP="00737184">
      <w:pPr>
        <w:rPr>
          <w:rFonts w:ascii="Segoe UI" w:hAnsi="Segoe UI" w:cs="Segoe UI"/>
          <w:sz w:val="20"/>
          <w:szCs w:val="22"/>
        </w:rPr>
      </w:pPr>
    </w:p>
    <w:p w:rsidR="00737184" w:rsidRPr="00026D66" w:rsidRDefault="00737184" w:rsidP="00737184">
      <w:pPr>
        <w:rPr>
          <w:rFonts w:ascii="Segoe UI" w:hAnsi="Segoe UI" w:cs="Segoe UI"/>
          <w:b/>
          <w:szCs w:val="22"/>
        </w:rPr>
      </w:pPr>
      <w:r w:rsidRPr="00026D66">
        <w:rPr>
          <w:rFonts w:ascii="Segoe UI" w:hAnsi="Segoe UI" w:cs="Segoe UI"/>
          <w:b/>
          <w:szCs w:val="22"/>
        </w:rPr>
        <w:t>Was ist ein Nachteilsausgleich?</w:t>
      </w:r>
    </w:p>
    <w:p w:rsidR="00737184" w:rsidRPr="00026D66" w:rsidRDefault="00737184" w:rsidP="00737184">
      <w:pPr>
        <w:rPr>
          <w:rFonts w:ascii="Segoe UI" w:hAnsi="Segoe UI" w:cs="Segoe UI"/>
        </w:rPr>
      </w:pPr>
      <w:r w:rsidRPr="00026D66">
        <w:rPr>
          <w:rFonts w:ascii="Segoe UI" w:hAnsi="Segoe UI" w:cs="Segoe UI"/>
          <w:sz w:val="20"/>
          <w:szCs w:val="22"/>
        </w:rPr>
        <w:t>Unter dem Begriff "Nachteilsausgleich" werden Massnahmen verstanden, welche zum Ziel haben, behinderungsbedingte Nachteile auszugleichen. Es darf keine Bevorzugung behinderter Kandidat</w:t>
      </w:r>
      <w:r w:rsidR="00EE7547">
        <w:rPr>
          <w:rFonts w:ascii="Segoe UI" w:hAnsi="Segoe UI" w:cs="Segoe UI"/>
          <w:sz w:val="20"/>
          <w:szCs w:val="22"/>
        </w:rPr>
        <w:t>innen und Kandidat</w:t>
      </w:r>
      <w:r w:rsidRPr="00026D66">
        <w:rPr>
          <w:rFonts w:ascii="Segoe UI" w:hAnsi="Segoe UI" w:cs="Segoe UI"/>
          <w:sz w:val="20"/>
          <w:szCs w:val="22"/>
        </w:rPr>
        <w:t>en entstehen. Dies heisst, dass ein gesprochener Nachteilsausgleich die erbrachte Leistung in Bezug auf den erlernten Beruf nicht verfälschen darf. Ein Nachteilsausgleich wird immer anhand einer konkreten Diagnose gesprochen und wird in jedem Fall einzeln und individuell entschieden.</w:t>
      </w:r>
    </w:p>
    <w:p w:rsidR="00737184" w:rsidRPr="00026D66" w:rsidRDefault="00737184" w:rsidP="00737184">
      <w:pPr>
        <w:rPr>
          <w:rFonts w:ascii="Segoe UI" w:hAnsi="Segoe UI" w:cs="Segoe UI"/>
          <w:sz w:val="20"/>
          <w:szCs w:val="22"/>
        </w:rPr>
      </w:pPr>
    </w:p>
    <w:p w:rsidR="00737184" w:rsidRPr="00026D66" w:rsidRDefault="00737184" w:rsidP="00737184">
      <w:pPr>
        <w:rPr>
          <w:rFonts w:ascii="Segoe UI" w:hAnsi="Segoe UI" w:cs="Segoe UI"/>
          <w:b/>
          <w:szCs w:val="22"/>
        </w:rPr>
      </w:pPr>
      <w:r w:rsidRPr="00026D66">
        <w:rPr>
          <w:rFonts w:ascii="Segoe UI" w:hAnsi="Segoe UI" w:cs="Segoe UI"/>
          <w:b/>
          <w:szCs w:val="22"/>
        </w:rPr>
        <w:t>Geltungsbereich</w:t>
      </w:r>
    </w:p>
    <w:p w:rsidR="00737184" w:rsidRPr="00026D66" w:rsidRDefault="00737184" w:rsidP="00737184">
      <w:pPr>
        <w:rPr>
          <w:rFonts w:ascii="Segoe UI" w:hAnsi="Segoe UI" w:cs="Segoe UI"/>
          <w:sz w:val="20"/>
          <w:szCs w:val="22"/>
        </w:rPr>
      </w:pPr>
      <w:r w:rsidRPr="00026D66">
        <w:rPr>
          <w:rFonts w:ascii="Segoe UI" w:hAnsi="Segoe UI" w:cs="Segoe UI"/>
          <w:sz w:val="20"/>
          <w:szCs w:val="22"/>
        </w:rPr>
        <w:t xml:space="preserve">Lernende mit Lehrvertrag im Kanton Luzern können während der Beruflichen Grundbildung wie auch für das Qualifikationsverfahren ein Gesuch um Nachteilsausgleich stellen. In der Kompetenz der Dienststelle Berufs- und Weiterbildung liegen Entscheide für die kantonalen wie auch privaten Berufsfachschulen und Handelsschulen im Kanton Luzern, für diejenigen Lehrgänge des Fach- und Wirtschaftsmittelschulzentrums Luzern, welche zu einem </w:t>
      </w:r>
      <w:proofErr w:type="spellStart"/>
      <w:r w:rsidRPr="00026D66">
        <w:rPr>
          <w:rFonts w:ascii="Segoe UI" w:hAnsi="Segoe UI" w:cs="Segoe UI"/>
          <w:sz w:val="20"/>
          <w:szCs w:val="22"/>
        </w:rPr>
        <w:t>eidg</w:t>
      </w:r>
      <w:proofErr w:type="spellEnd"/>
      <w:r w:rsidRPr="00026D66">
        <w:rPr>
          <w:rFonts w:ascii="Segoe UI" w:hAnsi="Segoe UI" w:cs="Segoe UI"/>
          <w:sz w:val="20"/>
          <w:szCs w:val="22"/>
        </w:rPr>
        <w:t xml:space="preserve">. Fähigkeitszeugnis führen und auch für alle anderen kantonalen und privaten Berufsmaturitätslehrgänge im Kanton Luzern. Bei Lernenden mit ausserkantonalem </w:t>
      </w:r>
      <w:proofErr w:type="spellStart"/>
      <w:r w:rsidRPr="00026D66">
        <w:rPr>
          <w:rFonts w:ascii="Segoe UI" w:hAnsi="Segoe UI" w:cs="Segoe UI"/>
          <w:sz w:val="20"/>
          <w:szCs w:val="22"/>
        </w:rPr>
        <w:t>Schulort</w:t>
      </w:r>
      <w:proofErr w:type="spellEnd"/>
      <w:r w:rsidRPr="00026D66">
        <w:rPr>
          <w:rFonts w:ascii="Segoe UI" w:hAnsi="Segoe UI" w:cs="Segoe UI"/>
          <w:sz w:val="20"/>
          <w:szCs w:val="22"/>
        </w:rPr>
        <w:t xml:space="preserve"> kann die Umsetzung </w:t>
      </w:r>
      <w:r w:rsidR="00EE7547">
        <w:rPr>
          <w:rFonts w:ascii="Segoe UI" w:hAnsi="Segoe UI" w:cs="Segoe UI"/>
          <w:sz w:val="20"/>
          <w:szCs w:val="22"/>
        </w:rPr>
        <w:t>des Nachteilsausgleichs vom Vorgehen im Kanton Luzern abweichen</w:t>
      </w:r>
      <w:r w:rsidRPr="00026D66">
        <w:rPr>
          <w:rFonts w:ascii="Segoe UI" w:hAnsi="Segoe UI" w:cs="Segoe UI"/>
          <w:sz w:val="20"/>
          <w:szCs w:val="22"/>
        </w:rPr>
        <w:t>.</w:t>
      </w:r>
    </w:p>
    <w:p w:rsidR="00737184" w:rsidRPr="00026D66" w:rsidRDefault="00737184" w:rsidP="00737184">
      <w:pPr>
        <w:rPr>
          <w:rFonts w:ascii="Segoe UI" w:hAnsi="Segoe UI" w:cs="Segoe UI"/>
          <w:sz w:val="20"/>
          <w:szCs w:val="22"/>
        </w:rPr>
      </w:pPr>
    </w:p>
    <w:p w:rsidR="00737184" w:rsidRPr="00026D66" w:rsidRDefault="00737184" w:rsidP="00737184">
      <w:pPr>
        <w:rPr>
          <w:rFonts w:ascii="Segoe UI" w:hAnsi="Segoe UI" w:cs="Segoe UI"/>
          <w:b/>
          <w:szCs w:val="22"/>
        </w:rPr>
      </w:pPr>
      <w:r w:rsidRPr="00026D66">
        <w:rPr>
          <w:rFonts w:ascii="Segoe UI" w:hAnsi="Segoe UI" w:cs="Segoe UI"/>
          <w:b/>
          <w:szCs w:val="22"/>
        </w:rPr>
        <w:t>Arten von Nachteilsausgleich</w:t>
      </w:r>
    </w:p>
    <w:p w:rsidR="00737184" w:rsidRPr="00026D66" w:rsidRDefault="00737184" w:rsidP="00737184">
      <w:pPr>
        <w:rPr>
          <w:rFonts w:ascii="Segoe UI" w:eastAsia="Calibri" w:hAnsi="Segoe UI" w:cs="Segoe UI"/>
          <w:sz w:val="20"/>
          <w:szCs w:val="22"/>
        </w:rPr>
      </w:pPr>
      <w:r w:rsidRPr="00026D66">
        <w:rPr>
          <w:rFonts w:ascii="Segoe UI" w:eastAsia="Calibri" w:hAnsi="Segoe UI" w:cs="Segoe UI"/>
          <w:sz w:val="20"/>
          <w:szCs w:val="22"/>
        </w:rPr>
        <w:t xml:space="preserve">Nachteilsausgleiche werden während der Beruflichen Grundbildung für alle drei Lernorte sowie für die Qualifikationsverfahren gesprochen. Wurde ein Nachteilsausgleich bereits während der Beruflichen Grundbildung ausgesprochen, muss für das Qualifikationsverfahren erneut ein Gesuch gestellt werden. </w:t>
      </w:r>
    </w:p>
    <w:p w:rsidR="00737184" w:rsidRPr="00026D66" w:rsidRDefault="00737184" w:rsidP="00737184">
      <w:pPr>
        <w:rPr>
          <w:rFonts w:ascii="Segoe UI" w:hAnsi="Segoe UI" w:cs="Segoe UI"/>
          <w:sz w:val="20"/>
          <w:szCs w:val="22"/>
        </w:rPr>
      </w:pPr>
    </w:p>
    <w:p w:rsidR="00737184" w:rsidRPr="00026D66" w:rsidRDefault="00737184" w:rsidP="00737184">
      <w:pPr>
        <w:rPr>
          <w:rFonts w:ascii="Segoe UI" w:hAnsi="Segoe UI" w:cs="Segoe UI"/>
          <w:b/>
          <w:szCs w:val="22"/>
        </w:rPr>
      </w:pPr>
      <w:r w:rsidRPr="00026D66">
        <w:rPr>
          <w:rFonts w:ascii="Segoe UI" w:hAnsi="Segoe UI" w:cs="Segoe UI"/>
          <w:b/>
          <w:szCs w:val="22"/>
        </w:rPr>
        <w:t>Abklärung und Gutachten</w:t>
      </w:r>
    </w:p>
    <w:p w:rsidR="00737184" w:rsidRPr="00026D66" w:rsidRDefault="00737184" w:rsidP="00737184">
      <w:pPr>
        <w:rPr>
          <w:rFonts w:ascii="Segoe UI" w:eastAsia="Calibri" w:hAnsi="Segoe UI" w:cs="Segoe UI"/>
          <w:sz w:val="20"/>
          <w:szCs w:val="22"/>
        </w:rPr>
      </w:pPr>
      <w:r w:rsidRPr="00026D66">
        <w:rPr>
          <w:rFonts w:ascii="Segoe UI" w:hAnsi="Segoe UI" w:cs="Segoe UI"/>
          <w:sz w:val="20"/>
          <w:szCs w:val="22"/>
        </w:rPr>
        <w:lastRenderedPageBreak/>
        <w:t xml:space="preserve">Bestehende Behinderungen (dazu gehört auch eine Legasthenie) sollen zu Beginn der Ausbildung bekannt gemacht werden, damit bei Bedarf gleichzeitig ein Gesuch um Nachteilsausgleich gestellt werden kann. Die Behinderung und/oder Störung muss von einem Facharzt oder einer spezialisierten Fachstelle dokumentiert und diagnostiziert sein. </w:t>
      </w:r>
      <w:r w:rsidRPr="00026D66">
        <w:rPr>
          <w:rFonts w:ascii="Segoe UI" w:eastAsia="Calibri" w:hAnsi="Segoe UI" w:cs="Segoe UI"/>
          <w:sz w:val="20"/>
          <w:szCs w:val="22"/>
        </w:rPr>
        <w:t>Diese Stelle verfasst anschliessend ein Gutachten. Das aktuelle Gutachten (nicht älter als drei Jahre) dient als Grundlage für den Entscheid um Nachteilsausgleich und muss deshalb zwingend mit dem Gesuch um Nachteilsausgleich eingereicht werden.</w:t>
      </w:r>
    </w:p>
    <w:p w:rsidR="00737184" w:rsidRPr="00026D66" w:rsidRDefault="00737184" w:rsidP="00737184">
      <w:pPr>
        <w:rPr>
          <w:rFonts w:ascii="Segoe UI" w:eastAsia="Calibri" w:hAnsi="Segoe UI" w:cs="Segoe UI"/>
          <w:sz w:val="24"/>
          <w:szCs w:val="22"/>
        </w:rPr>
      </w:pPr>
    </w:p>
    <w:p w:rsidR="00737184" w:rsidRPr="00026D66" w:rsidRDefault="00737184" w:rsidP="00737184">
      <w:pPr>
        <w:rPr>
          <w:rFonts w:ascii="Segoe UI" w:eastAsia="Calibri" w:hAnsi="Segoe UI" w:cs="Segoe UI"/>
          <w:sz w:val="20"/>
          <w:szCs w:val="22"/>
        </w:rPr>
      </w:pPr>
      <w:r w:rsidRPr="00026D66">
        <w:rPr>
          <w:rFonts w:ascii="Segoe UI" w:hAnsi="Segoe UI" w:cs="Segoe UI"/>
          <w:sz w:val="20"/>
          <w:szCs w:val="22"/>
        </w:rPr>
        <w:t>Abklärungsstellen:</w:t>
      </w:r>
    </w:p>
    <w:p w:rsidR="00737184" w:rsidRPr="00026D66" w:rsidRDefault="00737184" w:rsidP="00737184">
      <w:pPr>
        <w:pStyle w:val="Listenabsatz"/>
        <w:numPr>
          <w:ilvl w:val="0"/>
          <w:numId w:val="33"/>
        </w:numPr>
        <w:ind w:left="426"/>
        <w:rPr>
          <w:rFonts w:ascii="Segoe UI" w:hAnsi="Segoe UI" w:cs="Segoe UI"/>
          <w:sz w:val="20"/>
          <w:szCs w:val="22"/>
        </w:rPr>
      </w:pPr>
      <w:r w:rsidRPr="00026D66">
        <w:rPr>
          <w:rFonts w:ascii="Segoe UI" w:hAnsi="Segoe UI" w:cs="Segoe UI"/>
          <w:sz w:val="20"/>
          <w:szCs w:val="22"/>
        </w:rPr>
        <w:t>Bei körperlichen Behinderungen, Krankheiten und Unfällen: Facharzt</w:t>
      </w:r>
    </w:p>
    <w:p w:rsidR="00737184" w:rsidRPr="00026D66" w:rsidRDefault="00737184" w:rsidP="00737184">
      <w:pPr>
        <w:pStyle w:val="Listenabsatz"/>
        <w:numPr>
          <w:ilvl w:val="0"/>
          <w:numId w:val="33"/>
        </w:numPr>
        <w:ind w:left="426"/>
        <w:rPr>
          <w:rFonts w:ascii="Segoe UI" w:hAnsi="Segoe UI" w:cs="Segoe UI"/>
          <w:sz w:val="20"/>
        </w:rPr>
      </w:pPr>
      <w:r w:rsidRPr="00026D66">
        <w:rPr>
          <w:rFonts w:ascii="Segoe UI" w:hAnsi="Segoe UI" w:cs="Segoe UI"/>
          <w:sz w:val="20"/>
          <w:szCs w:val="22"/>
        </w:rPr>
        <w:t xml:space="preserve">Bei Behinderungen und/oder Störungen wie z.B. Legasthenie, Dyskalkulie, ADHS, Angststörungen, logopädischen Beeinträchtigungen etc.: spezialisierte, öffentliche oder private Fachstelle (z.B. KJPD) </w:t>
      </w:r>
      <w:r w:rsidRPr="00026D66">
        <w:rPr>
          <w:rFonts w:ascii="Segoe UI" w:hAnsi="Segoe UI" w:cs="Segoe UI"/>
          <w:sz w:val="20"/>
        </w:rPr>
        <w:br w:type="page"/>
      </w:r>
    </w:p>
    <w:p w:rsidR="00737184" w:rsidRPr="00026D66" w:rsidRDefault="00737184" w:rsidP="00737184">
      <w:pPr>
        <w:rPr>
          <w:rFonts w:ascii="Segoe UI" w:hAnsi="Segoe UI" w:cs="Segoe UI"/>
          <w:b/>
          <w:szCs w:val="22"/>
        </w:rPr>
      </w:pPr>
      <w:r w:rsidRPr="00026D66">
        <w:rPr>
          <w:rFonts w:ascii="Segoe UI" w:hAnsi="Segoe UI" w:cs="Segoe UI"/>
          <w:b/>
          <w:szCs w:val="22"/>
        </w:rPr>
        <w:lastRenderedPageBreak/>
        <w:t>Ausprägung, Art und Weise des Nachteilsausgleichs</w:t>
      </w:r>
    </w:p>
    <w:p w:rsidR="00737184" w:rsidRPr="00026D66" w:rsidRDefault="00737184" w:rsidP="00737184">
      <w:pPr>
        <w:rPr>
          <w:rFonts w:ascii="Segoe UI" w:hAnsi="Segoe UI" w:cs="Segoe UI"/>
          <w:sz w:val="20"/>
          <w:szCs w:val="20"/>
        </w:rPr>
      </w:pPr>
      <w:r w:rsidRPr="00026D66">
        <w:rPr>
          <w:rFonts w:ascii="Segoe UI" w:eastAsia="Calibri" w:hAnsi="Segoe UI" w:cs="Segoe UI"/>
          <w:sz w:val="20"/>
          <w:szCs w:val="20"/>
        </w:rPr>
        <w:t xml:space="preserve">Die Ausprägung der jeweiligen Behinderung, Beeinträchtigung resp. psychischen Störung ist entscheidend für die Art und den Umfang des Nachteilsausgleiches </w:t>
      </w:r>
      <w:r w:rsidRPr="00026D66">
        <w:rPr>
          <w:rFonts w:ascii="Segoe UI" w:hAnsi="Segoe UI" w:cs="Segoe UI"/>
          <w:sz w:val="20"/>
          <w:szCs w:val="20"/>
        </w:rPr>
        <w:t xml:space="preserve">oder der Nichtgewährung desselben. </w:t>
      </w:r>
      <w:r w:rsidRPr="00026D66">
        <w:rPr>
          <w:rFonts w:ascii="Segoe UI" w:hAnsi="Segoe UI" w:cs="Segoe UI"/>
          <w:sz w:val="20"/>
          <w:szCs w:val="20"/>
        </w:rPr>
        <w:br/>
      </w:r>
      <w:r w:rsidRPr="00026D66">
        <w:rPr>
          <w:rFonts w:ascii="Segoe UI" w:eastAsia="Calibri" w:hAnsi="Segoe UI" w:cs="Segoe UI"/>
          <w:sz w:val="20"/>
          <w:szCs w:val="20"/>
        </w:rPr>
        <w:t xml:space="preserve">Nachteilsausgleichsmassnahmen </w:t>
      </w:r>
      <w:r w:rsidRPr="00026D66">
        <w:rPr>
          <w:rFonts w:ascii="Segoe UI" w:hAnsi="Segoe UI" w:cs="Segoe UI"/>
          <w:sz w:val="20"/>
          <w:szCs w:val="20"/>
        </w:rPr>
        <w:t>werden für Prüfungssituationen verfügt und</w:t>
      </w:r>
      <w:r w:rsidRPr="00026D66">
        <w:rPr>
          <w:rFonts w:ascii="Segoe UI" w:eastAsia="Calibri" w:hAnsi="Segoe UI" w:cs="Segoe UI"/>
          <w:sz w:val="20"/>
          <w:szCs w:val="20"/>
        </w:rPr>
        <w:t xml:space="preserve"> beschränken sich auf Rahmenbedingungen wie den Einsatz von besonderen Hilfsmitteln, Zeitzuschlägen aufgrund eines behinderungsbedingt</w:t>
      </w:r>
      <w:r w:rsidR="00EE7547">
        <w:rPr>
          <w:rFonts w:ascii="Segoe UI" w:eastAsia="Calibri" w:hAnsi="Segoe UI" w:cs="Segoe UI"/>
          <w:sz w:val="20"/>
          <w:szCs w:val="20"/>
        </w:rPr>
        <w:t xml:space="preserve"> verlangsamten</w:t>
      </w:r>
      <w:r w:rsidRPr="00026D66">
        <w:rPr>
          <w:rFonts w:ascii="Segoe UI" w:eastAsia="Calibri" w:hAnsi="Segoe UI" w:cs="Segoe UI"/>
          <w:sz w:val="20"/>
          <w:szCs w:val="20"/>
        </w:rPr>
        <w:t xml:space="preserve"> Arbeitstempos oder Anpassungen der Prüfungsform. Nachteilsausgleichsmassnahmen in Bezug auf Prüfungsinhalte werden nicht gewährt. </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b/>
          <w:szCs w:val="22"/>
        </w:rPr>
      </w:pPr>
      <w:r w:rsidRPr="00026D66">
        <w:rPr>
          <w:rFonts w:ascii="Segoe UI" w:hAnsi="Segoe UI" w:cs="Segoe UI"/>
          <w:b/>
          <w:szCs w:val="22"/>
        </w:rPr>
        <w:t>Form und Zeitpunkt der Gesuchs-Eingabe</w:t>
      </w:r>
    </w:p>
    <w:p w:rsidR="00737184" w:rsidRPr="00026D66" w:rsidRDefault="00737184" w:rsidP="00737184">
      <w:pPr>
        <w:rPr>
          <w:rFonts w:ascii="Segoe UI" w:hAnsi="Segoe UI" w:cs="Segoe UI"/>
          <w:sz w:val="20"/>
          <w:szCs w:val="22"/>
        </w:rPr>
      </w:pPr>
      <w:r w:rsidRPr="00026D66">
        <w:rPr>
          <w:rFonts w:ascii="Segoe UI" w:eastAsia="Calibri" w:hAnsi="Segoe UI" w:cs="Segoe UI"/>
          <w:sz w:val="20"/>
          <w:szCs w:val="22"/>
        </w:rPr>
        <w:t xml:space="preserve">Das Gesuch um Nachteilsausgleich wird </w:t>
      </w:r>
      <w:r w:rsidRPr="00026D66">
        <w:rPr>
          <w:rFonts w:ascii="Segoe UI" w:hAnsi="Segoe UI" w:cs="Segoe UI"/>
          <w:sz w:val="20"/>
          <w:szCs w:val="22"/>
        </w:rPr>
        <w:t xml:space="preserve">mit offiziellem </w:t>
      </w:r>
      <w:proofErr w:type="spellStart"/>
      <w:r w:rsidRPr="00026D66">
        <w:rPr>
          <w:rFonts w:ascii="Segoe UI" w:hAnsi="Segoe UI" w:cs="Segoe UI"/>
          <w:sz w:val="20"/>
          <w:szCs w:val="22"/>
        </w:rPr>
        <w:t>Gesuchsformular</w:t>
      </w:r>
      <w:proofErr w:type="spellEnd"/>
      <w:r w:rsidRPr="00026D66">
        <w:rPr>
          <w:rFonts w:ascii="Segoe UI" w:hAnsi="Segoe UI" w:cs="Segoe UI"/>
          <w:sz w:val="20"/>
          <w:szCs w:val="22"/>
        </w:rPr>
        <w:t xml:space="preserve"> </w:t>
      </w:r>
      <w:r w:rsidRPr="00026D66">
        <w:rPr>
          <w:rFonts w:ascii="Segoe UI" w:eastAsia="Calibri" w:hAnsi="Segoe UI" w:cs="Segoe UI"/>
          <w:sz w:val="20"/>
          <w:szCs w:val="22"/>
        </w:rPr>
        <w:t xml:space="preserve">inklusive Gutachten und entsprechenden Unterschriften </w:t>
      </w:r>
      <w:r w:rsidRPr="00026D66">
        <w:rPr>
          <w:rFonts w:ascii="Segoe UI" w:hAnsi="Segoe UI" w:cs="Segoe UI"/>
          <w:sz w:val="20"/>
          <w:szCs w:val="22"/>
        </w:rPr>
        <w:t>an die Dienststelle Berufs- und Weiterbildung gestellt.</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sz w:val="20"/>
          <w:szCs w:val="22"/>
        </w:rPr>
      </w:pPr>
      <w:r w:rsidRPr="00026D66">
        <w:rPr>
          <w:rFonts w:ascii="Segoe UI" w:hAnsi="Segoe UI" w:cs="Segoe UI"/>
          <w:sz w:val="20"/>
          <w:szCs w:val="22"/>
        </w:rPr>
        <w:t xml:space="preserve">Nachteilsausgleich </w:t>
      </w:r>
      <w:r w:rsidRPr="00026D66">
        <w:rPr>
          <w:rFonts w:ascii="Segoe UI" w:hAnsi="Segoe UI" w:cs="Segoe UI"/>
          <w:i/>
          <w:sz w:val="20"/>
          <w:szCs w:val="18"/>
        </w:rPr>
        <w:t>während der Beruflichen Grundbildung</w:t>
      </w:r>
      <w:r w:rsidRPr="00026D66">
        <w:rPr>
          <w:rFonts w:ascii="Segoe UI" w:hAnsi="Segoe UI" w:cs="Segoe UI"/>
          <w:sz w:val="20"/>
          <w:szCs w:val="22"/>
        </w:rPr>
        <w:t>:</w:t>
      </w:r>
    </w:p>
    <w:p w:rsidR="00737184" w:rsidRPr="00026D66" w:rsidRDefault="00737184" w:rsidP="00737184">
      <w:pPr>
        <w:pStyle w:val="Listenabsatz"/>
        <w:numPr>
          <w:ilvl w:val="0"/>
          <w:numId w:val="33"/>
        </w:numPr>
        <w:ind w:left="426"/>
        <w:rPr>
          <w:rFonts w:ascii="Segoe UI" w:hAnsi="Segoe UI" w:cs="Segoe UI"/>
          <w:sz w:val="20"/>
          <w:szCs w:val="22"/>
        </w:rPr>
      </w:pPr>
      <w:r w:rsidRPr="00026D66">
        <w:rPr>
          <w:rFonts w:ascii="Segoe UI" w:hAnsi="Segoe UI" w:cs="Segoe UI"/>
          <w:sz w:val="20"/>
          <w:szCs w:val="22"/>
        </w:rPr>
        <w:t>Das Gesuch hat im ersten Ausbildungsjahr zu erfolgen.</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sz w:val="20"/>
          <w:szCs w:val="22"/>
        </w:rPr>
      </w:pPr>
      <w:r w:rsidRPr="00026D66">
        <w:rPr>
          <w:rFonts w:ascii="Segoe UI" w:eastAsia="Calibri" w:hAnsi="Segoe UI" w:cs="Segoe UI"/>
          <w:sz w:val="20"/>
          <w:szCs w:val="22"/>
        </w:rPr>
        <w:t xml:space="preserve">Nachteilsausgleich </w:t>
      </w:r>
      <w:r w:rsidRPr="00026D66">
        <w:rPr>
          <w:rFonts w:ascii="Segoe UI" w:eastAsia="Calibri" w:hAnsi="Segoe UI" w:cs="Segoe UI"/>
          <w:i/>
          <w:sz w:val="20"/>
          <w:szCs w:val="22"/>
        </w:rPr>
        <w:t>für das Qualifikationsverfahren</w:t>
      </w:r>
      <w:r w:rsidRPr="00026D66">
        <w:rPr>
          <w:rFonts w:ascii="Segoe UI" w:eastAsia="Calibri" w:hAnsi="Segoe UI" w:cs="Segoe UI"/>
          <w:sz w:val="20"/>
          <w:szCs w:val="22"/>
        </w:rPr>
        <w:t>:</w:t>
      </w:r>
    </w:p>
    <w:p w:rsidR="00737184" w:rsidRPr="00026D66" w:rsidRDefault="00737184" w:rsidP="00737184">
      <w:pPr>
        <w:pStyle w:val="Listenabsatz"/>
        <w:numPr>
          <w:ilvl w:val="0"/>
          <w:numId w:val="33"/>
        </w:numPr>
        <w:ind w:left="426"/>
        <w:rPr>
          <w:rFonts w:ascii="Segoe UI" w:hAnsi="Segoe UI" w:cs="Segoe UI"/>
          <w:sz w:val="20"/>
          <w:szCs w:val="22"/>
        </w:rPr>
      </w:pPr>
      <w:r w:rsidRPr="00026D66">
        <w:rPr>
          <w:rFonts w:ascii="Segoe UI" w:hAnsi="Segoe UI" w:cs="Segoe UI"/>
          <w:sz w:val="20"/>
          <w:szCs w:val="22"/>
        </w:rPr>
        <w:t xml:space="preserve">Das Gesuch muss bis spätestens </w:t>
      </w:r>
      <w:r w:rsidRPr="00026D66">
        <w:rPr>
          <w:rFonts w:ascii="Segoe UI" w:hAnsi="Segoe UI" w:cs="Segoe UI"/>
          <w:b/>
          <w:sz w:val="20"/>
          <w:szCs w:val="22"/>
        </w:rPr>
        <w:t>31. Oktober</w:t>
      </w:r>
      <w:r w:rsidRPr="00026D66">
        <w:rPr>
          <w:rFonts w:ascii="Segoe UI" w:hAnsi="Segoe UI" w:cs="Segoe UI"/>
          <w:sz w:val="20"/>
          <w:szCs w:val="22"/>
        </w:rPr>
        <w:t xml:space="preserve"> vor dem Qualifikationsverfahren eingereicht werden. </w:t>
      </w:r>
    </w:p>
    <w:p w:rsidR="00737184" w:rsidRPr="00026D66" w:rsidRDefault="00737184" w:rsidP="00737184">
      <w:pPr>
        <w:pStyle w:val="Standardeinzug"/>
        <w:numPr>
          <w:ilvl w:val="0"/>
          <w:numId w:val="33"/>
        </w:numPr>
        <w:ind w:left="426"/>
        <w:rPr>
          <w:rFonts w:ascii="Segoe UI" w:hAnsi="Segoe UI" w:cs="Segoe UI"/>
          <w:sz w:val="20"/>
        </w:rPr>
      </w:pPr>
      <w:r w:rsidRPr="00026D66">
        <w:rPr>
          <w:rFonts w:ascii="Segoe UI" w:hAnsi="Segoe UI" w:cs="Segoe UI"/>
          <w:sz w:val="20"/>
          <w:szCs w:val="22"/>
        </w:rPr>
        <w:t>Ein schriftliches Gesuch um Nachteilsausgleich ist zwingend – auch wenn bereits ein Entscheid für die Berufliche Grundbildung besteht.</w:t>
      </w:r>
    </w:p>
    <w:p w:rsidR="00737184" w:rsidRPr="00026D66" w:rsidRDefault="00737184" w:rsidP="00737184">
      <w:pPr>
        <w:pStyle w:val="Standardeinzug"/>
        <w:numPr>
          <w:ilvl w:val="0"/>
          <w:numId w:val="33"/>
        </w:numPr>
        <w:ind w:left="426"/>
        <w:rPr>
          <w:rFonts w:ascii="Segoe UI" w:hAnsi="Segoe UI" w:cs="Segoe UI"/>
          <w:sz w:val="20"/>
        </w:rPr>
      </w:pPr>
      <w:r w:rsidRPr="00026D66">
        <w:rPr>
          <w:rFonts w:ascii="Segoe UI" w:hAnsi="Segoe UI" w:cs="Segoe UI"/>
          <w:sz w:val="20"/>
        </w:rPr>
        <w:t xml:space="preserve">Wird die Eingabefrist für die Gesuchstellung verpasst, </w:t>
      </w:r>
      <w:r w:rsidR="00EE7547">
        <w:rPr>
          <w:rFonts w:ascii="Segoe UI" w:hAnsi="Segoe UI" w:cs="Segoe UI"/>
          <w:sz w:val="20"/>
        </w:rPr>
        <w:t>wird auf das Gesuch nicht eingetreten</w:t>
      </w:r>
      <w:r w:rsidRPr="00026D66">
        <w:rPr>
          <w:rFonts w:ascii="Segoe UI" w:hAnsi="Segoe UI" w:cs="Segoe UI"/>
          <w:sz w:val="20"/>
        </w:rPr>
        <w:t xml:space="preserve">. </w:t>
      </w:r>
      <w:r w:rsidRPr="00026D66">
        <w:rPr>
          <w:rFonts w:ascii="Segoe UI" w:eastAsia="Calibri" w:hAnsi="Segoe UI" w:cs="Segoe UI"/>
          <w:sz w:val="20"/>
          <w:szCs w:val="22"/>
        </w:rPr>
        <w:t xml:space="preserve">Ausnahme: Gesuche aufgrund von </w:t>
      </w:r>
      <w:r w:rsidR="00EE7547">
        <w:rPr>
          <w:rFonts w:ascii="Segoe UI" w:eastAsia="Calibri" w:hAnsi="Segoe UI" w:cs="Segoe UI"/>
          <w:sz w:val="20"/>
          <w:szCs w:val="22"/>
        </w:rPr>
        <w:t xml:space="preserve">nach der Frist eingetretenen </w:t>
      </w:r>
      <w:r w:rsidRPr="00026D66">
        <w:rPr>
          <w:rFonts w:ascii="Segoe UI" w:eastAsia="Calibri" w:hAnsi="Segoe UI" w:cs="Segoe UI"/>
          <w:sz w:val="20"/>
          <w:szCs w:val="22"/>
        </w:rPr>
        <w:t>Ereignissen wie z.B. Unfall. In diesen Fällen ist das Gesuch schnellstmöglich zu stellen.</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sz w:val="20"/>
        </w:rPr>
      </w:pPr>
      <w:r w:rsidRPr="00026D66">
        <w:rPr>
          <w:rFonts w:ascii="Segoe UI" w:hAnsi="Segoe UI" w:cs="Segoe UI"/>
          <w:sz w:val="20"/>
        </w:rPr>
        <w:t>Hinweis: Kann nach einem Unfall oder einer Krankheit innerhalb eines Jahres eine vollständige Heilung erwartet werden, erfolgt anstelle einer Nachteilsausgleichsmassnahme die Verschiebung des Qualifikationsverfahrens.</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b/>
          <w:szCs w:val="22"/>
        </w:rPr>
      </w:pPr>
      <w:r w:rsidRPr="00026D66">
        <w:rPr>
          <w:rFonts w:ascii="Segoe UI" w:hAnsi="Segoe UI" w:cs="Segoe UI"/>
          <w:b/>
          <w:szCs w:val="22"/>
        </w:rPr>
        <w:t>Entscheid</w:t>
      </w:r>
    </w:p>
    <w:p w:rsidR="00737184" w:rsidRPr="00026D66" w:rsidRDefault="00737184" w:rsidP="00737184">
      <w:pPr>
        <w:rPr>
          <w:rFonts w:ascii="Segoe UI" w:eastAsia="Calibri" w:hAnsi="Segoe UI" w:cs="Segoe UI"/>
          <w:sz w:val="20"/>
        </w:rPr>
      </w:pPr>
      <w:r w:rsidRPr="00026D66">
        <w:rPr>
          <w:rFonts w:ascii="Segoe UI" w:eastAsia="Calibri" w:hAnsi="Segoe UI" w:cs="Segoe UI"/>
          <w:sz w:val="20"/>
          <w:szCs w:val="22"/>
        </w:rPr>
        <w:t>Ärzte und andere Fachstellen können Empfehlungen für mögliche Massnahmen machen. Der abschliessende Entscheid über die Art und den Umfang der Nachteilsausgleichs-Massnahmen er</w:t>
      </w:r>
      <w:r w:rsidRPr="00026D66">
        <w:rPr>
          <w:rFonts w:ascii="Segoe UI" w:eastAsia="Calibri" w:hAnsi="Segoe UI" w:cs="Segoe UI"/>
          <w:sz w:val="20"/>
        </w:rPr>
        <w:t>folgt durch die Dienststelle Berufs- und Weiterbildung.</w:t>
      </w:r>
    </w:p>
    <w:p w:rsidR="00737184" w:rsidRPr="00026D66" w:rsidRDefault="00737184" w:rsidP="00737184">
      <w:pPr>
        <w:rPr>
          <w:rFonts w:ascii="Segoe UI" w:hAnsi="Segoe UI" w:cs="Segoe UI"/>
          <w:sz w:val="20"/>
        </w:rPr>
      </w:pPr>
    </w:p>
    <w:p w:rsidR="00737184" w:rsidRPr="00026D66" w:rsidRDefault="00737184" w:rsidP="00737184">
      <w:pPr>
        <w:rPr>
          <w:rFonts w:ascii="Segoe UI" w:hAnsi="Segoe UI" w:cs="Segoe UI"/>
          <w:b/>
        </w:rPr>
      </w:pPr>
      <w:r w:rsidRPr="00026D66">
        <w:rPr>
          <w:rFonts w:ascii="Segoe UI" w:hAnsi="Segoe UI" w:cs="Segoe UI"/>
          <w:b/>
        </w:rPr>
        <w:t>Hinweise für Fachärztinnen/Fachärzte und spezialisierte Fachstellen</w:t>
      </w:r>
    </w:p>
    <w:p w:rsidR="00737184" w:rsidRPr="00026D66" w:rsidRDefault="00737184" w:rsidP="00737184">
      <w:pPr>
        <w:pStyle w:val="Standardeinzug"/>
        <w:ind w:left="0"/>
        <w:rPr>
          <w:rFonts w:ascii="Segoe UI" w:hAnsi="Segoe UI" w:cs="Segoe UI"/>
          <w:sz w:val="20"/>
        </w:rPr>
      </w:pPr>
      <w:r w:rsidRPr="00026D66">
        <w:rPr>
          <w:rFonts w:ascii="Segoe UI" w:hAnsi="Segoe UI" w:cs="Segoe UI"/>
          <w:sz w:val="20"/>
        </w:rPr>
        <w:t xml:space="preserve">Das schriftliche Gutachten muss detailliert Auskunft über die Art und Weise der Benachteiligungen an allen drei Lernorten, bezogen auf den spezifischen Lehrberuf (Lernziele Beruf) geben. </w:t>
      </w:r>
    </w:p>
    <w:p w:rsidR="00737184" w:rsidRPr="00026D66" w:rsidRDefault="00737184" w:rsidP="00737184">
      <w:pPr>
        <w:pStyle w:val="Standardeinzug"/>
        <w:ind w:left="0"/>
        <w:rPr>
          <w:rFonts w:ascii="Segoe UI" w:hAnsi="Segoe UI" w:cs="Segoe UI"/>
          <w:sz w:val="20"/>
        </w:rPr>
      </w:pPr>
    </w:p>
    <w:p w:rsidR="00737184" w:rsidRPr="00026D66" w:rsidRDefault="00737184" w:rsidP="00737184">
      <w:pPr>
        <w:pStyle w:val="Standardeinzug"/>
        <w:ind w:left="0"/>
        <w:rPr>
          <w:rFonts w:ascii="Segoe UI" w:hAnsi="Segoe UI" w:cs="Segoe UI"/>
          <w:sz w:val="20"/>
        </w:rPr>
      </w:pPr>
      <w:r w:rsidRPr="00026D66">
        <w:rPr>
          <w:rFonts w:ascii="Segoe UI" w:hAnsi="Segoe UI" w:cs="Segoe UI"/>
          <w:sz w:val="20"/>
        </w:rPr>
        <w:t>Das Gutachten enthält folgende Punkte:</w:t>
      </w:r>
    </w:p>
    <w:p w:rsidR="00737184" w:rsidRPr="00026D66" w:rsidRDefault="00737184" w:rsidP="00737184">
      <w:pPr>
        <w:pStyle w:val="ListWithSymbols"/>
        <w:rPr>
          <w:rFonts w:ascii="Segoe UI" w:hAnsi="Segoe UI" w:cs="Segoe UI"/>
          <w:sz w:val="20"/>
        </w:rPr>
      </w:pPr>
      <w:r w:rsidRPr="00026D66">
        <w:rPr>
          <w:rFonts w:ascii="Segoe UI" w:hAnsi="Segoe UI" w:cs="Segoe UI"/>
          <w:sz w:val="20"/>
        </w:rPr>
        <w:t>Datum und Art der Untersuchung / Abklärung</w:t>
      </w:r>
    </w:p>
    <w:p w:rsidR="00737184" w:rsidRPr="00026D66" w:rsidRDefault="00737184" w:rsidP="00737184">
      <w:pPr>
        <w:pStyle w:val="ListWithSymbols"/>
        <w:rPr>
          <w:rFonts w:ascii="Segoe UI" w:hAnsi="Segoe UI" w:cs="Segoe UI"/>
          <w:sz w:val="20"/>
        </w:rPr>
      </w:pPr>
      <w:r w:rsidRPr="00026D66">
        <w:rPr>
          <w:rFonts w:ascii="Segoe UI" w:hAnsi="Segoe UI" w:cs="Segoe UI"/>
          <w:kern w:val="0"/>
          <w:sz w:val="20"/>
          <w:szCs w:val="20"/>
        </w:rPr>
        <w:t>Diagnose</w:t>
      </w:r>
    </w:p>
    <w:p w:rsidR="00737184" w:rsidRPr="00026D66" w:rsidRDefault="00737184" w:rsidP="00737184">
      <w:pPr>
        <w:pStyle w:val="ListWithSymbols"/>
        <w:rPr>
          <w:rFonts w:ascii="Segoe UI" w:hAnsi="Segoe UI" w:cs="Segoe UI"/>
          <w:sz w:val="20"/>
        </w:rPr>
      </w:pPr>
      <w:r w:rsidRPr="00026D66">
        <w:rPr>
          <w:rFonts w:ascii="Segoe UI" w:hAnsi="Segoe UI" w:cs="Segoe UI"/>
          <w:sz w:val="20"/>
        </w:rPr>
        <w:t>Die konkreten Auswirkungen der Behinderung/Störung auf den beruflichen Alltag resp. die drei Lernorte (Berufsfachschule, überbetriebliche Kurse und Betrieb) während der Beruflichen Grundbildung</w:t>
      </w:r>
    </w:p>
    <w:p w:rsidR="00737184" w:rsidRPr="00026D66" w:rsidRDefault="00737184" w:rsidP="00737184">
      <w:pPr>
        <w:pStyle w:val="ListWithSymbols"/>
        <w:rPr>
          <w:rFonts w:ascii="Segoe UI" w:hAnsi="Segoe UI" w:cs="Segoe UI"/>
          <w:sz w:val="20"/>
        </w:rPr>
      </w:pPr>
      <w:r w:rsidRPr="00026D66">
        <w:rPr>
          <w:rFonts w:ascii="Segoe UI" w:hAnsi="Segoe UI" w:cs="Segoe UI"/>
          <w:sz w:val="20"/>
        </w:rPr>
        <w:lastRenderedPageBreak/>
        <w:t xml:space="preserve">Aussagen zu allfälligen Fördermassnahmen </w:t>
      </w:r>
    </w:p>
    <w:p w:rsidR="00737184" w:rsidRPr="00026D66" w:rsidRDefault="00737184" w:rsidP="00737184">
      <w:pPr>
        <w:pStyle w:val="Standardeinzug"/>
        <w:ind w:left="0"/>
        <w:rPr>
          <w:rFonts w:ascii="Segoe UI" w:hAnsi="Segoe UI" w:cs="Segoe UI"/>
          <w:sz w:val="20"/>
        </w:rPr>
      </w:pPr>
    </w:p>
    <w:p w:rsidR="00737184" w:rsidRPr="00026D66" w:rsidRDefault="00737184" w:rsidP="00737184">
      <w:pPr>
        <w:pStyle w:val="Standardeinzug"/>
        <w:ind w:left="0"/>
        <w:rPr>
          <w:rFonts w:ascii="Segoe UI" w:hAnsi="Segoe UI" w:cs="Segoe UI"/>
          <w:sz w:val="20"/>
        </w:rPr>
      </w:pPr>
      <w:r w:rsidRPr="00026D66">
        <w:rPr>
          <w:rFonts w:ascii="Segoe UI" w:hAnsi="Segoe UI" w:cs="Segoe UI"/>
          <w:sz w:val="20"/>
        </w:rPr>
        <w:t>Das Gutachten wird zuhanden der/des Gesuchstellenden erstellt und enthält einen Hinweis, ob der Facharzt/die spezialisierte Fachstelle der Dienststelle Auskunft geben darf.</w:t>
      </w:r>
    </w:p>
    <w:p w:rsidR="00737184" w:rsidRDefault="00737184" w:rsidP="00737184">
      <w:pPr>
        <w:rPr>
          <w:rFonts w:eastAsia="Calibri" w:cs="Arial"/>
          <w:sz w:val="20"/>
        </w:rPr>
      </w:pPr>
    </w:p>
    <w:p w:rsidR="00737184" w:rsidRPr="00026D66" w:rsidRDefault="00737184" w:rsidP="00737184">
      <w:pPr>
        <w:autoSpaceDE w:val="0"/>
        <w:autoSpaceDN w:val="0"/>
        <w:adjustRightInd w:val="0"/>
        <w:rPr>
          <w:rFonts w:ascii="Segoe UI" w:hAnsi="Segoe UI" w:cs="Segoe UI"/>
          <w:b/>
          <w:bCs/>
          <w:kern w:val="0"/>
        </w:rPr>
      </w:pPr>
      <w:r w:rsidRPr="00026D66">
        <w:rPr>
          <w:rFonts w:ascii="Segoe UI" w:hAnsi="Segoe UI" w:cs="Segoe UI"/>
          <w:b/>
          <w:bCs/>
          <w:kern w:val="0"/>
        </w:rPr>
        <w:t>Kontakt bei Fragen</w:t>
      </w:r>
    </w:p>
    <w:p w:rsidR="00737184" w:rsidRDefault="004D64DB">
      <w:pPr>
        <w:rPr>
          <w:rFonts w:ascii="Segoe UI" w:hAnsi="Segoe UI" w:cs="Segoe UI"/>
          <w:sz w:val="20"/>
        </w:rPr>
      </w:pPr>
      <w:hyperlink r:id="rId13" w:history="1">
        <w:r w:rsidR="00737184" w:rsidRPr="00AF581F">
          <w:rPr>
            <w:rStyle w:val="Hyperlink"/>
            <w:rFonts w:ascii="Segoe UI" w:hAnsi="Segoe UI" w:cs="Segoe UI"/>
            <w:sz w:val="20"/>
          </w:rPr>
          <w:t>Betriebliche/r Ausbildungsberater/in</w:t>
        </w:r>
      </w:hyperlink>
      <w:r w:rsidR="00737184" w:rsidRPr="00026D66">
        <w:rPr>
          <w:rFonts w:ascii="Segoe UI" w:hAnsi="Segoe UI" w:cs="Segoe UI"/>
          <w:sz w:val="20"/>
        </w:rPr>
        <w:t xml:space="preserve"> der Abteilung Betriebliche Bildung</w:t>
      </w:r>
      <w:bookmarkEnd w:id="0"/>
    </w:p>
    <w:p w:rsidR="004D64DB" w:rsidRDefault="004D64DB">
      <w:pPr>
        <w:rPr>
          <w:rFonts w:ascii="Segoe UI" w:hAnsi="Segoe UI" w:cs="Segoe UI"/>
          <w:sz w:val="20"/>
        </w:rPr>
      </w:pPr>
    </w:p>
    <w:p w:rsidR="004D64DB" w:rsidRDefault="004D64DB">
      <w:pPr>
        <w:rPr>
          <w:rFonts w:ascii="Segoe UI" w:hAnsi="Segoe UI" w:cs="Segoe UI"/>
          <w:sz w:val="20"/>
        </w:rPr>
      </w:pPr>
    </w:p>
    <w:p w:rsidR="004D64DB" w:rsidRPr="004D64DB" w:rsidRDefault="004D64DB">
      <w:pPr>
        <w:rPr>
          <w:color w:val="FFFFFF" w:themeColor="background1"/>
          <w:sz w:val="16"/>
          <w:szCs w:val="16"/>
        </w:rPr>
      </w:pPr>
      <w:r w:rsidRPr="004D64DB">
        <w:rPr>
          <w:rFonts w:ascii="Segoe UI" w:hAnsi="Segoe UI" w:cs="Segoe UI"/>
          <w:sz w:val="16"/>
          <w:szCs w:val="16"/>
        </w:rPr>
        <w:t>Aktualisiert im Oktober 2023</w:t>
      </w:r>
    </w:p>
    <w:p w:rsidR="00F621D1" w:rsidRPr="00CE5693" w:rsidRDefault="00F621D1">
      <w:pPr>
        <w:rPr>
          <w:color w:val="FFFFFF" w:themeColor="background1"/>
        </w:rPr>
      </w:pPr>
    </w:p>
    <w:p w:rsidR="00F621D1" w:rsidRPr="00CE5693" w:rsidRDefault="00F621D1">
      <w:pPr>
        <w:rPr>
          <w:color w:val="FFFFFF" w:themeColor="background1"/>
        </w:rPr>
      </w:pPr>
    </w:p>
    <w:p w:rsidR="00F621D1" w:rsidRPr="00CE5693" w:rsidRDefault="00F621D1">
      <w:pPr>
        <w:rPr>
          <w:color w:val="FFFFFF" w:themeColor="background1"/>
        </w:rPr>
      </w:pPr>
    </w:p>
    <w:p w:rsidR="00F621D1" w:rsidRPr="00CE5693" w:rsidRDefault="00F621D1">
      <w:pPr>
        <w:rPr>
          <w:color w:val="FFFFFF" w:themeColor="background1"/>
        </w:rPr>
      </w:pPr>
    </w:p>
    <w:p w:rsidR="001926F8" w:rsidRPr="00CE5693" w:rsidRDefault="001926F8">
      <w:pPr>
        <w:rPr>
          <w:color w:val="FFFFFF" w:themeColor="background1"/>
        </w:rPr>
      </w:pPr>
    </w:p>
    <w:p w:rsidR="00737184" w:rsidRDefault="00737184" w:rsidP="00F621D1">
      <w:pPr>
        <w:tabs>
          <w:tab w:val="right" w:pos="8931"/>
        </w:tabs>
        <w:sectPr w:rsidR="00737184" w:rsidSect="00B16B01">
          <w:headerReference w:type="default" r:id="rId14"/>
          <w:headerReference w:type="first" r:id="rId15"/>
          <w:footerReference w:type="first" r:id="rId16"/>
          <w:pgSz w:w="11906" w:h="16838" w:code="9"/>
          <w:pgMar w:top="1134" w:right="991" w:bottom="142" w:left="1701" w:header="567" w:footer="420" w:gutter="0"/>
          <w:cols w:space="708"/>
          <w:titlePg/>
          <w:docGrid w:linePitch="360"/>
        </w:sectPr>
      </w:pPr>
    </w:p>
    <w:tbl>
      <w:tblPr>
        <w:tblpPr w:leftFromText="141" w:rightFromText="141" w:vertAnchor="text" w:tblpY="1"/>
        <w:tblOverlap w:val="never"/>
        <w:tblW w:w="0" w:type="auto"/>
        <w:tblLayout w:type="fixed"/>
        <w:tblCellMar>
          <w:left w:w="57" w:type="dxa"/>
          <w:right w:w="57" w:type="dxa"/>
        </w:tblCellMar>
        <w:tblLook w:val="01E0" w:firstRow="1" w:lastRow="1" w:firstColumn="1" w:lastColumn="1" w:noHBand="0" w:noVBand="0"/>
      </w:tblPr>
      <w:tblGrid>
        <w:gridCol w:w="5069"/>
      </w:tblGrid>
      <w:tr w:rsidR="002023F0" w:rsidRPr="007B6EDA" w:rsidTr="0096308E">
        <w:trPr>
          <w:cantSplit/>
          <w:trHeight w:val="1531"/>
        </w:trPr>
        <w:tc>
          <w:tcPr>
            <w:tcW w:w="5069" w:type="dxa"/>
            <w:vMerge w:val="restart"/>
            <w:tcMar>
              <w:top w:w="0" w:type="dxa"/>
              <w:left w:w="57" w:type="dxa"/>
              <w:bottom w:w="0" w:type="dxa"/>
              <w:right w:w="851" w:type="dxa"/>
            </w:tcMar>
          </w:tcPr>
          <w:p w:rsidR="00E441A5" w:rsidRPr="00CE5693" w:rsidRDefault="00E441A5" w:rsidP="0096308E">
            <w:pPr>
              <w:pStyle w:val="AbsenderTitel"/>
              <w:ind w:left="-41"/>
              <w:rPr>
                <w:color w:val="FFFFFF" w:themeColor="background1"/>
              </w:rPr>
            </w:pPr>
          </w:p>
          <w:p w:rsidR="00CE5693" w:rsidRPr="00CE5693" w:rsidRDefault="00CE5693" w:rsidP="0096308E">
            <w:pPr>
              <w:pStyle w:val="AbsenderTitel"/>
              <w:ind w:left="-41"/>
              <w:rPr>
                <w:color w:val="FFFFFF" w:themeColor="background1"/>
                <w:sz w:val="6"/>
              </w:rPr>
            </w:pPr>
          </w:p>
          <w:p w:rsidR="00026D66" w:rsidRPr="00850473" w:rsidRDefault="004D64DB" w:rsidP="00026D66">
            <w:pPr>
              <w:pStyle w:val="AbsenderText"/>
            </w:pPr>
            <w:sdt>
              <w:sdtPr>
                <w:tag w:val="Departement"/>
                <w:id w:val="-2001645506"/>
                <w:placeholder>
                  <w:docPart w:val="0EE25DC1A081468F97E0F1B3ABB01D5A"/>
                </w:placeholder>
                <w:dataBinding w:prefixMappings="xmlns:ns='http://schemas.officeatwork.com/CustomXMLPart'" w:xpath="/ns:officeatwork/ns:Departement" w:storeItemID="{F0DFDFEA-FA31-478A-A27A-156F6209FA1E}"/>
                <w:text w:multiLine="1"/>
              </w:sdtPr>
              <w:sdtEndPr/>
              <w:sdtContent>
                <w:r w:rsidR="00026D66">
                  <w:t>Bildungs- und Kulturdepartement</w:t>
                </w:r>
                <w:r w:rsidR="00026D66">
                  <w:br/>
                </w:r>
              </w:sdtContent>
            </w:sdt>
            <w:r w:rsidR="00026D66" w:rsidRPr="00850473">
              <w:t>‍</w:t>
            </w:r>
            <w:sdt>
              <w:sdtPr>
                <w:rPr>
                  <w:rStyle w:val="Fett"/>
                </w:rPr>
                <w:tag w:val="Organisation1"/>
                <w:id w:val="1195656151"/>
                <w:placeholder>
                  <w:docPart w:val="3F64CE6486B4452684FFA810F4EDD991"/>
                </w:placeholder>
                <w:dataBinding w:prefixMappings="xmlns:ns='http://schemas.officeatwork.com/CustomXMLPart'" w:xpath="/ns:officeatwork/ns:Organisation1" w:storeItemID="{F0DFDFEA-FA31-478A-A27A-156F6209FA1E}"/>
                <w:text w:multiLine="1"/>
              </w:sdtPr>
              <w:sdtEndPr>
                <w:rPr>
                  <w:rStyle w:val="Fett"/>
                </w:rPr>
              </w:sdtEndPr>
              <w:sdtContent>
                <w:r w:rsidR="00026D66">
                  <w:rPr>
                    <w:rStyle w:val="Fett"/>
                  </w:rPr>
                  <w:t>Dienststelle Berufs- und Weiterbildung</w:t>
                </w:r>
                <w:r w:rsidR="00026D66">
                  <w:rPr>
                    <w:rStyle w:val="Fett"/>
                  </w:rPr>
                  <w:br/>
                  <w:t>Betriebliche Bildung</w:t>
                </w:r>
              </w:sdtContent>
            </w:sdt>
          </w:p>
          <w:sdt>
            <w:sdtPr>
              <w:tag w:val="Organisation2"/>
              <w:id w:val="503787048"/>
              <w:placeholder>
                <w:docPart w:val="5D107F5F0A5942FABA49F16BF4BA5CE5"/>
              </w:placeholder>
              <w:dataBinding w:prefixMappings="xmlns:ns='http://schemas.officeatwork.com/CustomXMLPart'" w:xpath="/ns:officeatwork/ns:Organisation2" w:storeItemID="{F0DFDFEA-FA31-478A-A27A-156F6209FA1E}"/>
              <w:text w:multiLine="1"/>
            </w:sdtPr>
            <w:sdtEndPr/>
            <w:sdtContent>
              <w:p w:rsidR="00026D66" w:rsidRPr="00850473" w:rsidRDefault="00026D66" w:rsidP="00026D66">
                <w:pPr>
                  <w:pStyle w:val="AbsenderText"/>
                </w:pPr>
                <w:r>
                  <w:t>Obergrundstrasse 51</w:t>
                </w:r>
                <w:r>
                  <w:br/>
                  <w:t>6002 Luzern</w:t>
                </w:r>
                <w:r>
                  <w:br/>
                  <w:t>Telefon 041 228 52 52</w:t>
                </w:r>
                <w:r>
                  <w:br/>
                  <w:t>info.dbw@lu.ch</w:t>
                </w:r>
                <w:r>
                  <w:br/>
                  <w:t>beruf.lu.ch</w:t>
                </w:r>
              </w:p>
            </w:sdtContent>
          </w:sdt>
          <w:p w:rsidR="002023F0" w:rsidRPr="007B6EDA" w:rsidRDefault="002023F0" w:rsidP="005A2285">
            <w:pPr>
              <w:pStyle w:val="Absender"/>
              <w:ind w:left="-13"/>
              <w:rPr>
                <w:highlight w:val="white"/>
              </w:rPr>
            </w:pPr>
          </w:p>
        </w:tc>
      </w:tr>
      <w:tr w:rsidR="002023F0" w:rsidRPr="007B6EDA" w:rsidTr="0096308E">
        <w:trPr>
          <w:cantSplit/>
          <w:trHeight w:val="579"/>
        </w:trPr>
        <w:tc>
          <w:tcPr>
            <w:tcW w:w="5069" w:type="dxa"/>
            <w:vMerge/>
            <w:vAlign w:val="center"/>
          </w:tcPr>
          <w:p w:rsidR="002023F0" w:rsidRPr="007B6EDA" w:rsidRDefault="002023F0" w:rsidP="0096308E">
            <w:pPr>
              <w:rPr>
                <w:rFonts w:cs="Arial"/>
                <w:sz w:val="16"/>
                <w:szCs w:val="16"/>
                <w:highlight w:val="white"/>
              </w:rPr>
            </w:pPr>
          </w:p>
        </w:tc>
      </w:tr>
    </w:tbl>
    <w:p w:rsidR="00737184" w:rsidRPr="00737184" w:rsidRDefault="0096308E" w:rsidP="00737184">
      <w:pPr>
        <w:pStyle w:val="CityDate"/>
        <w:rPr>
          <w:rFonts w:ascii="Arial Black" w:hAnsi="Arial Black"/>
          <w:sz w:val="12"/>
          <w:szCs w:val="36"/>
        </w:rPr>
      </w:pPr>
      <w:r>
        <w:br w:type="textWrapping" w:clear="all"/>
      </w:r>
      <w:r w:rsidR="00AF581F" w:rsidRPr="00850473">
        <w:rPr>
          <w:noProof/>
          <w:lang w:eastAsia="de-CH"/>
        </w:rPr>
        <w:drawing>
          <wp:anchor distT="0" distB="0" distL="114300" distR="114300" simplePos="0" relativeHeight="251659264" behindDoc="1" locked="1" layoutInCell="1" allowOverlap="1" wp14:anchorId="45084EA8" wp14:editId="6ABE5513">
            <wp:simplePos x="0" y="0"/>
            <wp:positionH relativeFrom="page">
              <wp:posOffset>1270</wp:posOffset>
            </wp:positionH>
            <wp:positionV relativeFrom="page">
              <wp:posOffset>24765</wp:posOffset>
            </wp:positionV>
            <wp:extent cx="1079500" cy="10691495"/>
            <wp:effectExtent l="0" t="0" r="6350" b="0"/>
            <wp:wrapNone/>
            <wp:docPr id="3" name="7d0aa170-7a06-400a-bceb-e21f"/>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7">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p>
    <w:p w:rsidR="002023F0" w:rsidRPr="00026D66" w:rsidRDefault="002023F0" w:rsidP="00737184">
      <w:pPr>
        <w:pStyle w:val="CityDate"/>
        <w:rPr>
          <w:rFonts w:ascii="Segoe UI" w:hAnsi="Segoe UI" w:cs="Segoe UI"/>
          <w:b/>
          <w:sz w:val="28"/>
          <w:szCs w:val="36"/>
        </w:rPr>
      </w:pPr>
      <w:r w:rsidRPr="00026D66">
        <w:rPr>
          <w:rFonts w:ascii="Segoe UI" w:hAnsi="Segoe UI" w:cs="Segoe UI"/>
          <w:b/>
          <w:sz w:val="28"/>
          <w:szCs w:val="36"/>
        </w:rPr>
        <w:t xml:space="preserve">Gesuch um Nachteilsausgleich </w:t>
      </w:r>
    </w:p>
    <w:p w:rsidR="002023F0" w:rsidRPr="00026D66" w:rsidRDefault="002023F0" w:rsidP="003E176E">
      <w:pPr>
        <w:ind w:right="-143"/>
        <w:rPr>
          <w:rFonts w:ascii="Segoe UI" w:hAnsi="Segoe UI" w:cs="Segoe UI"/>
          <w:sz w:val="20"/>
          <w:szCs w:val="36"/>
        </w:rPr>
      </w:pPr>
      <w:r w:rsidRPr="00026D66">
        <w:rPr>
          <w:rFonts w:ascii="Segoe UI" w:hAnsi="Segoe UI" w:cs="Segoe UI"/>
          <w:sz w:val="24"/>
          <w:szCs w:val="36"/>
        </w:rPr>
        <w:t xml:space="preserve">Während der </w:t>
      </w:r>
      <w:r w:rsidR="003E176E" w:rsidRPr="00026D66">
        <w:rPr>
          <w:rFonts w:ascii="Segoe UI" w:hAnsi="Segoe UI" w:cs="Segoe UI"/>
          <w:sz w:val="24"/>
          <w:szCs w:val="36"/>
        </w:rPr>
        <w:t>Beruflichen Grundbildung</w:t>
      </w:r>
      <w:r w:rsidR="00451E4A" w:rsidRPr="00026D66">
        <w:rPr>
          <w:rFonts w:ascii="Segoe UI" w:hAnsi="Segoe UI" w:cs="Segoe UI"/>
          <w:sz w:val="24"/>
          <w:szCs w:val="36"/>
        </w:rPr>
        <w:t xml:space="preserve"> </w:t>
      </w:r>
      <w:r w:rsidRPr="00026D66">
        <w:rPr>
          <w:rFonts w:ascii="Segoe UI" w:hAnsi="Segoe UI" w:cs="Segoe UI"/>
          <w:sz w:val="24"/>
          <w:szCs w:val="36"/>
        </w:rPr>
        <w:t>oder für die Qualifikationsverfahren</w:t>
      </w:r>
    </w:p>
    <w:p w:rsidR="002023F0" w:rsidRPr="007B6EDA" w:rsidRDefault="00AF581F" w:rsidP="002023F0">
      <w:r w:rsidRPr="00850473">
        <w:rPr>
          <w:noProof/>
          <w:lang w:eastAsia="de-CH"/>
        </w:rPr>
        <w:drawing>
          <wp:anchor distT="0" distB="0" distL="114300" distR="114300" simplePos="0" relativeHeight="251661312" behindDoc="1" locked="1" layoutInCell="1" allowOverlap="1" wp14:anchorId="22D2B623" wp14:editId="08A21657">
            <wp:simplePos x="0" y="0"/>
            <wp:positionH relativeFrom="page">
              <wp:posOffset>-1905</wp:posOffset>
            </wp:positionH>
            <wp:positionV relativeFrom="page">
              <wp:posOffset>22860</wp:posOffset>
            </wp:positionV>
            <wp:extent cx="7559675" cy="1259840"/>
            <wp:effectExtent l="0" t="0" r="0" b="0"/>
            <wp:wrapNone/>
            <wp:docPr id="4" name="9f0f595b-e782-45f8-9ccf-dc0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p>
    <w:tbl>
      <w:tblPr>
        <w:tblW w:w="9478" w:type="dxa"/>
        <w:tblInd w:w="14" w:type="dxa"/>
        <w:tblLayout w:type="fixed"/>
        <w:tblLook w:val="01E0" w:firstRow="1" w:lastRow="1" w:firstColumn="1" w:lastColumn="1" w:noHBand="0" w:noVBand="0"/>
      </w:tblPr>
      <w:tblGrid>
        <w:gridCol w:w="283"/>
        <w:gridCol w:w="1845"/>
        <w:gridCol w:w="283"/>
        <w:gridCol w:w="1392"/>
        <w:gridCol w:w="941"/>
        <w:gridCol w:w="12"/>
        <w:gridCol w:w="409"/>
        <w:gridCol w:w="1177"/>
        <w:gridCol w:w="180"/>
        <w:gridCol w:w="677"/>
        <w:gridCol w:w="599"/>
        <w:gridCol w:w="1680"/>
      </w:tblGrid>
      <w:tr w:rsidR="00F50DED" w:rsidRPr="007B6EDA" w:rsidTr="005A2285">
        <w:trPr>
          <w:trHeight w:val="397"/>
        </w:trPr>
        <w:tc>
          <w:tcPr>
            <w:tcW w:w="9478" w:type="dxa"/>
            <w:gridSpan w:val="12"/>
            <w:shd w:val="clear" w:color="auto" w:fill="D9D9D9" w:themeFill="background1" w:themeFillShade="D9"/>
            <w:vAlign w:val="center"/>
          </w:tcPr>
          <w:p w:rsidR="00F50DED" w:rsidRPr="00026D66" w:rsidRDefault="00F50DED" w:rsidP="00D209B4">
            <w:pPr>
              <w:tabs>
                <w:tab w:val="left" w:pos="466"/>
              </w:tabs>
              <w:ind w:left="-97"/>
              <w:rPr>
                <w:rFonts w:ascii="Segoe UI" w:hAnsi="Segoe UI" w:cs="Segoe UI"/>
                <w:b/>
                <w:bCs/>
              </w:rPr>
            </w:pPr>
            <w:r w:rsidRPr="00026D66">
              <w:rPr>
                <w:rFonts w:ascii="Segoe UI" w:hAnsi="Segoe UI" w:cs="Segoe UI"/>
                <w:b/>
                <w:bCs/>
              </w:rPr>
              <w:t>Gesuchsteller/in</w:t>
            </w:r>
          </w:p>
        </w:tc>
      </w:tr>
      <w:tr w:rsidR="00F50DED" w:rsidRPr="007B6EDA" w:rsidTr="005A2285">
        <w:tblPrEx>
          <w:tblCellMar>
            <w:left w:w="70" w:type="dxa"/>
            <w:right w:w="70" w:type="dxa"/>
          </w:tblCellMar>
          <w:tblLook w:val="04A0" w:firstRow="1" w:lastRow="0" w:firstColumn="1" w:lastColumn="0" w:noHBand="0" w:noVBand="1"/>
        </w:tblPrEx>
        <w:trPr>
          <w:cantSplit/>
          <w:trHeight w:val="454"/>
        </w:trPr>
        <w:tc>
          <w:tcPr>
            <w:tcW w:w="2128" w:type="dxa"/>
            <w:gridSpan w:val="2"/>
            <w:vAlign w:val="bottom"/>
            <w:hideMark/>
          </w:tcPr>
          <w:p w:rsidR="00F50DED" w:rsidRPr="00026D66" w:rsidRDefault="00F50DED" w:rsidP="00F50DED">
            <w:pPr>
              <w:ind w:left="-63"/>
              <w:rPr>
                <w:rFonts w:ascii="Segoe UI" w:hAnsi="Segoe UI" w:cs="Segoe UI"/>
                <w:bCs/>
                <w:sz w:val="20"/>
                <w:szCs w:val="20"/>
              </w:rPr>
            </w:pPr>
            <w:r w:rsidRPr="00026D66">
              <w:rPr>
                <w:rFonts w:ascii="Segoe UI" w:hAnsi="Segoe UI" w:cs="Segoe UI"/>
                <w:sz w:val="20"/>
                <w:szCs w:val="20"/>
              </w:rPr>
              <w:t>Name / Vorname</w:t>
            </w:r>
          </w:p>
        </w:tc>
        <w:tc>
          <w:tcPr>
            <w:tcW w:w="2628" w:type="dxa"/>
            <w:gridSpan w:val="4"/>
            <w:tcBorders>
              <w:top w:val="nil"/>
              <w:left w:val="nil"/>
              <w:bottom w:val="single" w:sz="4" w:space="0" w:color="auto"/>
              <w:right w:val="nil"/>
            </w:tcBorders>
            <w:vAlign w:val="bottom"/>
          </w:tcPr>
          <w:p w:rsidR="00F50DED" w:rsidRPr="00026D66" w:rsidRDefault="00F50DED" w:rsidP="000F5C17">
            <w:pPr>
              <w:ind w:left="-63"/>
              <w:rPr>
                <w:rFonts w:ascii="Segoe UI" w:hAnsi="Segoe UI" w:cs="Segoe UI"/>
                <w:sz w:val="20"/>
                <w:szCs w:val="20"/>
              </w:rPr>
            </w:pPr>
            <w:r w:rsidRPr="00026D66">
              <w:rPr>
                <w:rFonts w:ascii="Segoe UI" w:hAnsi="Segoe UI" w:cs="Segoe UI"/>
                <w:sz w:val="20"/>
                <w:szCs w:val="20"/>
              </w:rPr>
              <w:fldChar w:fldCharType="begin">
                <w:ffData>
                  <w:name w:val=""/>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bookmarkStart w:id="3" w:name="_GoBack"/>
            <w:r w:rsidR="000F5C17" w:rsidRPr="00026D66">
              <w:rPr>
                <w:rFonts w:ascii="Segoe UI" w:hAnsi="Segoe UI" w:cs="Segoe UI"/>
                <w:sz w:val="20"/>
                <w:szCs w:val="20"/>
              </w:rPr>
              <w:t> </w:t>
            </w:r>
            <w:r w:rsidR="000F5C17" w:rsidRPr="00026D66">
              <w:rPr>
                <w:rFonts w:ascii="Segoe UI" w:hAnsi="Segoe UI" w:cs="Segoe UI"/>
                <w:sz w:val="20"/>
                <w:szCs w:val="20"/>
              </w:rPr>
              <w:t> </w:t>
            </w:r>
            <w:r w:rsidR="000F5C17" w:rsidRPr="00026D66">
              <w:rPr>
                <w:rFonts w:ascii="Segoe UI" w:hAnsi="Segoe UI" w:cs="Segoe UI"/>
                <w:sz w:val="20"/>
                <w:szCs w:val="20"/>
              </w:rPr>
              <w:t> </w:t>
            </w:r>
            <w:r w:rsidR="000F5C17" w:rsidRPr="00026D66">
              <w:rPr>
                <w:rFonts w:ascii="Segoe UI" w:hAnsi="Segoe UI" w:cs="Segoe UI"/>
                <w:sz w:val="20"/>
                <w:szCs w:val="20"/>
              </w:rPr>
              <w:t> </w:t>
            </w:r>
            <w:r w:rsidR="000F5C17" w:rsidRPr="00026D66">
              <w:rPr>
                <w:rFonts w:ascii="Segoe UI" w:hAnsi="Segoe UI" w:cs="Segoe UI"/>
                <w:sz w:val="20"/>
                <w:szCs w:val="20"/>
              </w:rPr>
              <w:t> </w:t>
            </w:r>
            <w:bookmarkEnd w:id="3"/>
            <w:r w:rsidRPr="00026D66">
              <w:rPr>
                <w:rFonts w:ascii="Segoe UI" w:hAnsi="Segoe UI" w:cs="Segoe UI"/>
                <w:sz w:val="20"/>
                <w:szCs w:val="20"/>
              </w:rPr>
              <w:fldChar w:fldCharType="end"/>
            </w:r>
          </w:p>
        </w:tc>
        <w:tc>
          <w:tcPr>
            <w:tcW w:w="1766" w:type="dxa"/>
            <w:gridSpan w:val="3"/>
            <w:vAlign w:val="bottom"/>
            <w:hideMark/>
          </w:tcPr>
          <w:p w:rsidR="00F50DED" w:rsidRPr="00026D66" w:rsidRDefault="00F50DED" w:rsidP="0020291B">
            <w:pPr>
              <w:ind w:left="63"/>
              <w:rPr>
                <w:rFonts w:ascii="Segoe UI" w:hAnsi="Segoe UI" w:cs="Segoe UI"/>
                <w:sz w:val="20"/>
                <w:szCs w:val="20"/>
              </w:rPr>
            </w:pPr>
            <w:r w:rsidRPr="00026D66">
              <w:rPr>
                <w:rFonts w:ascii="Segoe UI" w:hAnsi="Segoe UI" w:cs="Segoe UI"/>
                <w:sz w:val="20"/>
                <w:szCs w:val="20"/>
              </w:rPr>
              <w:t>Lehrvertrags Nr.</w:t>
            </w:r>
          </w:p>
        </w:tc>
        <w:tc>
          <w:tcPr>
            <w:tcW w:w="2956" w:type="dxa"/>
            <w:gridSpan w:val="3"/>
            <w:tcBorders>
              <w:top w:val="nil"/>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t>Strasse</w:t>
            </w:r>
          </w:p>
        </w:tc>
        <w:tc>
          <w:tcPr>
            <w:tcW w:w="2628" w:type="dxa"/>
            <w:gridSpan w:val="4"/>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66" w:type="dxa"/>
            <w:gridSpan w:val="3"/>
            <w:vAlign w:val="bottom"/>
            <w:hideMark/>
          </w:tcPr>
          <w:p w:rsidR="00F50DED" w:rsidRPr="00026D66" w:rsidRDefault="00F50DED" w:rsidP="0020291B">
            <w:pPr>
              <w:ind w:left="63"/>
              <w:rPr>
                <w:rFonts w:ascii="Segoe UI" w:hAnsi="Segoe UI" w:cs="Segoe UI"/>
                <w:sz w:val="20"/>
                <w:szCs w:val="20"/>
              </w:rPr>
            </w:pPr>
            <w:r w:rsidRPr="00026D66">
              <w:rPr>
                <w:rFonts w:ascii="Segoe UI" w:hAnsi="Segoe UI" w:cs="Segoe UI"/>
                <w:sz w:val="20"/>
                <w:szCs w:val="20"/>
              </w:rPr>
              <w:t>PLZ / Ort</w:t>
            </w:r>
          </w:p>
        </w:tc>
        <w:tc>
          <w:tcPr>
            <w:tcW w:w="295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20291B">
            <w:pPr>
              <w:ind w:left="-63"/>
              <w:rPr>
                <w:rFonts w:ascii="Segoe UI" w:hAnsi="Segoe UI" w:cs="Segoe UI"/>
                <w:sz w:val="20"/>
                <w:szCs w:val="20"/>
              </w:rPr>
            </w:pPr>
            <w:r w:rsidRPr="00026D66">
              <w:rPr>
                <w:rFonts w:ascii="Segoe UI" w:hAnsi="Segoe UI" w:cs="Segoe UI"/>
                <w:sz w:val="20"/>
                <w:szCs w:val="20"/>
              </w:rPr>
              <w:t>Telefon</w:t>
            </w:r>
            <w:r w:rsidR="007C3CAF" w:rsidRPr="00026D66">
              <w:rPr>
                <w:rFonts w:ascii="Segoe UI" w:hAnsi="Segoe UI" w:cs="Segoe UI"/>
                <w:sz w:val="20"/>
                <w:szCs w:val="20"/>
              </w:rPr>
              <w:t xml:space="preserve"> </w:t>
            </w:r>
            <w:r w:rsidRPr="00026D66">
              <w:rPr>
                <w:rFonts w:ascii="Segoe UI" w:hAnsi="Segoe UI" w:cs="Segoe UI"/>
                <w:sz w:val="20"/>
                <w:szCs w:val="20"/>
              </w:rPr>
              <w:t>/</w:t>
            </w:r>
            <w:r w:rsidR="007C3CAF" w:rsidRPr="00026D66">
              <w:rPr>
                <w:rFonts w:ascii="Segoe UI" w:hAnsi="Segoe UI" w:cs="Segoe UI"/>
                <w:sz w:val="20"/>
                <w:szCs w:val="20"/>
              </w:rPr>
              <w:t xml:space="preserve"> </w:t>
            </w:r>
            <w:r w:rsidR="0020291B" w:rsidRPr="00026D66">
              <w:rPr>
                <w:rFonts w:ascii="Segoe UI" w:hAnsi="Segoe UI" w:cs="Segoe UI"/>
                <w:sz w:val="20"/>
                <w:szCs w:val="20"/>
              </w:rPr>
              <w:t>Mobil</w:t>
            </w:r>
          </w:p>
        </w:tc>
        <w:tc>
          <w:tcPr>
            <w:tcW w:w="2628" w:type="dxa"/>
            <w:gridSpan w:val="4"/>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66" w:type="dxa"/>
            <w:gridSpan w:val="3"/>
            <w:vAlign w:val="bottom"/>
            <w:hideMark/>
          </w:tcPr>
          <w:p w:rsidR="00F50DED" w:rsidRPr="00026D66" w:rsidRDefault="00F50DED" w:rsidP="0020291B">
            <w:pPr>
              <w:ind w:left="63"/>
              <w:rPr>
                <w:rFonts w:ascii="Segoe UI" w:hAnsi="Segoe UI" w:cs="Segoe UI"/>
                <w:sz w:val="20"/>
                <w:szCs w:val="20"/>
              </w:rPr>
            </w:pPr>
            <w:r w:rsidRPr="00026D66">
              <w:rPr>
                <w:rFonts w:ascii="Segoe UI" w:hAnsi="Segoe UI" w:cs="Segoe UI"/>
                <w:sz w:val="20"/>
                <w:szCs w:val="20"/>
              </w:rPr>
              <w:t xml:space="preserve">E-Mail </w:t>
            </w:r>
          </w:p>
        </w:tc>
        <w:tc>
          <w:tcPr>
            <w:tcW w:w="295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t>Lehrberuf</w:t>
            </w:r>
          </w:p>
        </w:tc>
        <w:tc>
          <w:tcPr>
            <w:tcW w:w="7350" w:type="dxa"/>
            <w:gridSpan w:val="10"/>
            <w:tcBorders>
              <w:top w:val="nil"/>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t>Name Lehrbetrieb</w:t>
            </w:r>
          </w:p>
        </w:tc>
        <w:tc>
          <w:tcPr>
            <w:tcW w:w="7350" w:type="dxa"/>
            <w:gridSpan w:val="10"/>
            <w:tcBorders>
              <w:top w:val="single" w:sz="4" w:space="0" w:color="auto"/>
              <w:left w:val="nil"/>
              <w:bottom w:val="single" w:sz="4" w:space="0" w:color="auto"/>
              <w:right w:val="nil"/>
            </w:tcBorders>
            <w:vAlign w:val="bottom"/>
          </w:tcPr>
          <w:p w:rsidR="00F50DED" w:rsidRPr="00026D66" w:rsidRDefault="00F50DED" w:rsidP="00F151E6">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737184"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tcPr>
          <w:p w:rsidR="00737184" w:rsidRPr="00026D66" w:rsidRDefault="00737184" w:rsidP="00F50DED">
            <w:pPr>
              <w:ind w:left="-63"/>
              <w:rPr>
                <w:rFonts w:ascii="Segoe UI" w:hAnsi="Segoe UI" w:cs="Segoe UI"/>
                <w:sz w:val="20"/>
                <w:szCs w:val="20"/>
              </w:rPr>
            </w:pPr>
            <w:r w:rsidRPr="00026D66">
              <w:rPr>
                <w:rFonts w:ascii="Segoe UI" w:hAnsi="Segoe UI" w:cs="Segoe UI"/>
                <w:sz w:val="20"/>
                <w:szCs w:val="20"/>
              </w:rPr>
              <w:t>Name Berufsbildner/in</w:t>
            </w:r>
          </w:p>
        </w:tc>
        <w:tc>
          <w:tcPr>
            <w:tcW w:w="7350" w:type="dxa"/>
            <w:gridSpan w:val="10"/>
            <w:tcBorders>
              <w:top w:val="single" w:sz="4" w:space="0" w:color="auto"/>
              <w:left w:val="nil"/>
              <w:bottom w:val="single" w:sz="4" w:space="0" w:color="auto"/>
              <w:right w:val="nil"/>
            </w:tcBorders>
            <w:vAlign w:val="bottom"/>
          </w:tcPr>
          <w:p w:rsidR="00737184" w:rsidRPr="00026D66" w:rsidRDefault="00737184"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t>Berufsfachschule</w:t>
            </w:r>
          </w:p>
        </w:tc>
        <w:tc>
          <w:tcPr>
            <w:tcW w:w="261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78" w:type="dxa"/>
            <w:gridSpan w:val="4"/>
            <w:tcBorders>
              <w:top w:val="single" w:sz="4" w:space="0" w:color="auto"/>
              <w:left w:val="nil"/>
              <w:right w:val="nil"/>
            </w:tcBorders>
            <w:vAlign w:val="bottom"/>
          </w:tcPr>
          <w:p w:rsidR="00F50DED" w:rsidRPr="00026D66" w:rsidRDefault="00F50DED" w:rsidP="0020291B">
            <w:pPr>
              <w:ind w:left="79"/>
              <w:rPr>
                <w:rFonts w:ascii="Segoe UI" w:hAnsi="Segoe UI" w:cs="Segoe UI"/>
                <w:sz w:val="20"/>
                <w:szCs w:val="20"/>
              </w:rPr>
            </w:pPr>
            <w:r w:rsidRPr="00026D66">
              <w:rPr>
                <w:rFonts w:ascii="Segoe UI" w:hAnsi="Segoe UI" w:cs="Segoe UI"/>
                <w:sz w:val="20"/>
                <w:szCs w:val="20"/>
              </w:rPr>
              <w:t>Klassenlehrer/in</w:t>
            </w:r>
          </w:p>
        </w:tc>
        <w:tc>
          <w:tcPr>
            <w:tcW w:w="295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82"/>
        </w:trPr>
        <w:tc>
          <w:tcPr>
            <w:tcW w:w="9478" w:type="dxa"/>
            <w:gridSpan w:val="12"/>
            <w:vAlign w:val="bottom"/>
          </w:tcPr>
          <w:p w:rsidR="00F50DED" w:rsidRPr="00026D66" w:rsidRDefault="00F50DED" w:rsidP="00F50DED">
            <w:pPr>
              <w:ind w:left="-63"/>
              <w:rPr>
                <w:rFonts w:ascii="Segoe UI" w:hAnsi="Segoe UI" w:cs="Segoe UI"/>
              </w:rPr>
            </w:pPr>
          </w:p>
        </w:tc>
      </w:tr>
      <w:tr w:rsidR="00F50DED" w:rsidRPr="007B6EDA" w:rsidTr="005A2285">
        <w:tblPrEx>
          <w:tblCellMar>
            <w:left w:w="70" w:type="dxa"/>
            <w:right w:w="70" w:type="dxa"/>
          </w:tblCellMar>
          <w:tblLook w:val="04A0" w:firstRow="1" w:lastRow="0" w:firstColumn="1" w:lastColumn="0" w:noHBand="0" w:noVBand="1"/>
        </w:tblPrEx>
        <w:trPr>
          <w:cantSplit/>
          <w:trHeight w:val="397"/>
        </w:trPr>
        <w:tc>
          <w:tcPr>
            <w:tcW w:w="9478" w:type="dxa"/>
            <w:gridSpan w:val="12"/>
            <w:shd w:val="clear" w:color="auto" w:fill="D9D9D9" w:themeFill="background1" w:themeFillShade="D9"/>
            <w:vAlign w:val="center"/>
          </w:tcPr>
          <w:p w:rsidR="00F50DED" w:rsidRPr="00026D66" w:rsidRDefault="00F50DED" w:rsidP="00D209B4">
            <w:pPr>
              <w:tabs>
                <w:tab w:val="left" w:pos="518"/>
              </w:tabs>
              <w:ind w:left="-43"/>
              <w:rPr>
                <w:rFonts w:ascii="Segoe UI" w:hAnsi="Segoe UI" w:cs="Segoe UI"/>
              </w:rPr>
            </w:pPr>
            <w:r w:rsidRPr="00026D66">
              <w:rPr>
                <w:rFonts w:ascii="Segoe UI" w:hAnsi="Segoe UI" w:cs="Segoe UI"/>
                <w:b/>
                <w:bCs/>
              </w:rPr>
              <w:t>Gesetzliche Vertretung</w:t>
            </w:r>
          </w:p>
        </w:tc>
      </w:tr>
      <w:tr w:rsidR="00F50DED" w:rsidRPr="007B6EDA" w:rsidTr="005A2285">
        <w:tblPrEx>
          <w:tblCellMar>
            <w:left w:w="70" w:type="dxa"/>
            <w:right w:w="70" w:type="dxa"/>
          </w:tblCellMar>
          <w:tblLook w:val="04A0" w:firstRow="1" w:lastRow="0" w:firstColumn="1" w:lastColumn="0" w:noHBand="0" w:noVBand="1"/>
        </w:tblPrEx>
        <w:trPr>
          <w:cantSplit/>
          <w:trHeight w:val="454"/>
        </w:trPr>
        <w:tc>
          <w:tcPr>
            <w:tcW w:w="2128" w:type="dxa"/>
            <w:gridSpan w:val="2"/>
            <w:vAlign w:val="bottom"/>
            <w:hideMark/>
          </w:tcPr>
          <w:p w:rsidR="00F50DED" w:rsidRPr="00026D66" w:rsidRDefault="00F50DED" w:rsidP="00F50DED">
            <w:pPr>
              <w:ind w:left="-63"/>
              <w:rPr>
                <w:rFonts w:ascii="Segoe UI" w:hAnsi="Segoe UI" w:cs="Segoe UI"/>
                <w:b/>
                <w:bCs/>
                <w:sz w:val="20"/>
                <w:szCs w:val="20"/>
              </w:rPr>
            </w:pPr>
            <w:r w:rsidRPr="00026D66">
              <w:rPr>
                <w:rFonts w:ascii="Segoe UI" w:hAnsi="Segoe UI" w:cs="Segoe UI"/>
                <w:sz w:val="20"/>
                <w:szCs w:val="20"/>
              </w:rPr>
              <w:t>Name / Vorname</w:t>
            </w:r>
          </w:p>
        </w:tc>
        <w:tc>
          <w:tcPr>
            <w:tcW w:w="2616" w:type="dxa"/>
            <w:gridSpan w:val="3"/>
            <w:tcBorders>
              <w:top w:val="nil"/>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78" w:type="dxa"/>
            <w:gridSpan w:val="4"/>
            <w:vAlign w:val="bottom"/>
            <w:hideMark/>
          </w:tcPr>
          <w:p w:rsidR="00F50DED" w:rsidRPr="00026D66" w:rsidRDefault="00F50DED" w:rsidP="0096308E">
            <w:pPr>
              <w:ind w:left="79"/>
              <w:rPr>
                <w:rFonts w:ascii="Segoe UI" w:hAnsi="Segoe UI" w:cs="Segoe UI"/>
                <w:sz w:val="20"/>
                <w:szCs w:val="20"/>
              </w:rPr>
            </w:pPr>
            <w:r w:rsidRPr="00026D66">
              <w:rPr>
                <w:rFonts w:ascii="Segoe UI" w:hAnsi="Segoe UI" w:cs="Segoe UI"/>
                <w:sz w:val="20"/>
                <w:szCs w:val="20"/>
              </w:rPr>
              <w:t>Strasse</w:t>
            </w:r>
          </w:p>
        </w:tc>
        <w:tc>
          <w:tcPr>
            <w:tcW w:w="2956" w:type="dxa"/>
            <w:gridSpan w:val="3"/>
            <w:tcBorders>
              <w:top w:val="nil"/>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5A2285">
        <w:tblPrEx>
          <w:tblCellMar>
            <w:left w:w="70" w:type="dxa"/>
            <w:right w:w="70" w:type="dxa"/>
          </w:tblCellMar>
          <w:tblLook w:val="04A0" w:firstRow="1" w:lastRow="0" w:firstColumn="1" w:lastColumn="0" w:noHBand="0" w:noVBand="1"/>
        </w:tblPrEx>
        <w:trPr>
          <w:cantSplit/>
          <w:trHeight w:val="340"/>
        </w:trPr>
        <w:tc>
          <w:tcPr>
            <w:tcW w:w="2128" w:type="dxa"/>
            <w:gridSpan w:val="2"/>
            <w:vAlign w:val="bottom"/>
            <w:hideMark/>
          </w:tcPr>
          <w:p w:rsidR="00F50DED" w:rsidRPr="00026D66" w:rsidRDefault="00F50DED" w:rsidP="00F50DED">
            <w:pPr>
              <w:ind w:left="-63"/>
              <w:rPr>
                <w:rFonts w:ascii="Segoe UI" w:hAnsi="Segoe UI" w:cs="Segoe UI"/>
                <w:b/>
                <w:bCs/>
                <w:sz w:val="20"/>
                <w:szCs w:val="20"/>
              </w:rPr>
            </w:pPr>
            <w:r w:rsidRPr="00026D66">
              <w:rPr>
                <w:rFonts w:ascii="Segoe UI" w:hAnsi="Segoe UI" w:cs="Segoe UI"/>
                <w:sz w:val="20"/>
                <w:szCs w:val="20"/>
              </w:rPr>
              <w:t>Telefon</w:t>
            </w:r>
          </w:p>
        </w:tc>
        <w:tc>
          <w:tcPr>
            <w:tcW w:w="261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c>
          <w:tcPr>
            <w:tcW w:w="1778" w:type="dxa"/>
            <w:gridSpan w:val="4"/>
            <w:vAlign w:val="bottom"/>
            <w:hideMark/>
          </w:tcPr>
          <w:p w:rsidR="00F50DED" w:rsidRPr="00026D66" w:rsidRDefault="00F50DED" w:rsidP="0096308E">
            <w:pPr>
              <w:ind w:left="79"/>
              <w:rPr>
                <w:rFonts w:ascii="Segoe UI" w:hAnsi="Segoe UI" w:cs="Segoe UI"/>
                <w:sz w:val="20"/>
                <w:szCs w:val="20"/>
              </w:rPr>
            </w:pPr>
            <w:r w:rsidRPr="00026D66">
              <w:rPr>
                <w:rFonts w:ascii="Segoe UI" w:hAnsi="Segoe UI" w:cs="Segoe UI"/>
                <w:sz w:val="20"/>
                <w:szCs w:val="20"/>
              </w:rPr>
              <w:t>PLZ / Ort</w:t>
            </w:r>
          </w:p>
        </w:tc>
        <w:tc>
          <w:tcPr>
            <w:tcW w:w="2956" w:type="dxa"/>
            <w:gridSpan w:val="3"/>
            <w:tcBorders>
              <w:top w:val="single" w:sz="4" w:space="0" w:color="auto"/>
              <w:left w:val="nil"/>
              <w:bottom w:val="single" w:sz="4" w:space="0" w:color="auto"/>
              <w:right w:val="nil"/>
            </w:tcBorders>
            <w:vAlign w:val="bottom"/>
          </w:tcPr>
          <w:p w:rsidR="00F50DED" w:rsidRPr="00026D66" w:rsidRDefault="00F50DED" w:rsidP="00F50DED">
            <w:pPr>
              <w:ind w:left="-63"/>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F50DED" w:rsidRPr="007B6EDA" w:rsidTr="00026D66">
        <w:tblPrEx>
          <w:tblCellMar>
            <w:left w:w="70" w:type="dxa"/>
            <w:right w:w="70" w:type="dxa"/>
          </w:tblCellMar>
          <w:tblLook w:val="04A0" w:firstRow="1" w:lastRow="0" w:firstColumn="1" w:lastColumn="0" w:noHBand="0" w:noVBand="1"/>
        </w:tblPrEx>
        <w:trPr>
          <w:cantSplit/>
          <w:trHeight w:val="170"/>
        </w:trPr>
        <w:tc>
          <w:tcPr>
            <w:tcW w:w="9478" w:type="dxa"/>
            <w:gridSpan w:val="12"/>
            <w:vAlign w:val="bottom"/>
          </w:tcPr>
          <w:p w:rsidR="00F50DED" w:rsidRPr="00026D66" w:rsidRDefault="00F50DED" w:rsidP="00F50DED">
            <w:pPr>
              <w:ind w:left="-63"/>
              <w:rPr>
                <w:rFonts w:ascii="Segoe UI" w:hAnsi="Segoe UI" w:cs="Segoe UI"/>
                <w:sz w:val="16"/>
                <w:szCs w:val="20"/>
              </w:rPr>
            </w:pPr>
          </w:p>
        </w:tc>
      </w:tr>
      <w:tr w:rsidR="000C7290" w:rsidRPr="007B6EDA" w:rsidTr="005A2285">
        <w:trPr>
          <w:trHeight w:val="397"/>
        </w:trPr>
        <w:tc>
          <w:tcPr>
            <w:tcW w:w="9478" w:type="dxa"/>
            <w:gridSpan w:val="12"/>
            <w:shd w:val="clear" w:color="auto" w:fill="D9D9D9" w:themeFill="background1" w:themeFillShade="D9"/>
            <w:vAlign w:val="center"/>
          </w:tcPr>
          <w:p w:rsidR="000C7290" w:rsidRPr="00026D66" w:rsidRDefault="000C7290" w:rsidP="00D209B4">
            <w:pPr>
              <w:tabs>
                <w:tab w:val="left" w:pos="466"/>
              </w:tabs>
              <w:ind w:left="-83"/>
              <w:rPr>
                <w:rFonts w:ascii="Segoe UI" w:hAnsi="Segoe UI" w:cs="Segoe UI"/>
                <w:bCs/>
              </w:rPr>
            </w:pPr>
            <w:r w:rsidRPr="00026D66">
              <w:rPr>
                <w:rFonts w:ascii="Segoe UI" w:hAnsi="Segoe UI" w:cs="Segoe UI"/>
                <w:b/>
                <w:bCs/>
              </w:rPr>
              <w:t>Geltungsbereich</w:t>
            </w:r>
          </w:p>
        </w:tc>
      </w:tr>
      <w:tr w:rsidR="000C7290" w:rsidRPr="007B6EDA" w:rsidTr="005A2285">
        <w:trPr>
          <w:trHeight w:val="454"/>
        </w:trPr>
        <w:tc>
          <w:tcPr>
            <w:tcW w:w="6342" w:type="dxa"/>
            <w:gridSpan w:val="8"/>
            <w:vAlign w:val="bottom"/>
          </w:tcPr>
          <w:p w:rsidR="000C7290" w:rsidRPr="00026D66" w:rsidRDefault="000C7290" w:rsidP="009844B9">
            <w:pPr>
              <w:tabs>
                <w:tab w:val="right" w:pos="2651"/>
              </w:tabs>
              <w:ind w:left="-111"/>
              <w:rPr>
                <w:rFonts w:ascii="Segoe UI" w:hAnsi="Segoe UI" w:cs="Segoe UI"/>
                <w:bCs/>
                <w:sz w:val="20"/>
              </w:rPr>
            </w:pPr>
            <w:r w:rsidRPr="00026D66">
              <w:rPr>
                <w:rFonts w:ascii="Segoe UI" w:hAnsi="Segoe UI" w:cs="Segoe UI"/>
                <w:sz w:val="20"/>
                <w:szCs w:val="22"/>
              </w:rPr>
              <w:t>Ich besuche momentan</w:t>
            </w:r>
          </w:p>
        </w:tc>
        <w:tc>
          <w:tcPr>
            <w:tcW w:w="3136" w:type="dxa"/>
            <w:gridSpan w:val="4"/>
            <w:vAlign w:val="bottom"/>
          </w:tcPr>
          <w:p w:rsidR="000C7290" w:rsidRPr="00026D66" w:rsidRDefault="000C7290" w:rsidP="000C7290">
            <w:pPr>
              <w:rPr>
                <w:rFonts w:ascii="Segoe UI" w:hAnsi="Segoe UI" w:cs="Segoe UI"/>
                <w:bCs/>
                <w:sz w:val="20"/>
              </w:rPr>
            </w:pPr>
          </w:p>
        </w:tc>
      </w:tr>
      <w:tr w:rsidR="000C7290" w:rsidRPr="007B6EDA" w:rsidTr="005A2285">
        <w:trPr>
          <w:trHeight w:val="397"/>
        </w:trPr>
        <w:tc>
          <w:tcPr>
            <w:tcW w:w="6342" w:type="dxa"/>
            <w:gridSpan w:val="8"/>
            <w:vAlign w:val="bottom"/>
            <w:hideMark/>
          </w:tcPr>
          <w:p w:rsidR="000C7290" w:rsidRPr="00026D66" w:rsidRDefault="004D64DB" w:rsidP="009844B9">
            <w:pPr>
              <w:tabs>
                <w:tab w:val="right" w:pos="2651"/>
              </w:tabs>
              <w:ind w:left="-125"/>
              <w:rPr>
                <w:rFonts w:ascii="Segoe UI" w:hAnsi="Segoe UI" w:cs="Segoe UI"/>
                <w:sz w:val="20"/>
                <w:highlight w:val="yellow"/>
              </w:rPr>
            </w:pPr>
            <w:sdt>
              <w:sdtPr>
                <w:rPr>
                  <w:rFonts w:ascii="Segoe UI" w:hAnsi="Segoe UI" w:cs="Segoe UI"/>
                  <w:bCs/>
                  <w:sz w:val="20"/>
                </w:rPr>
                <w:id w:val="-1548519556"/>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Berufliche Grundbildung (2-, 3- oder 4-jährige Lehre)</w:t>
            </w:r>
          </w:p>
        </w:tc>
        <w:tc>
          <w:tcPr>
            <w:tcW w:w="3136" w:type="dxa"/>
            <w:gridSpan w:val="4"/>
            <w:vAlign w:val="bottom"/>
            <w:hideMark/>
          </w:tcPr>
          <w:p w:rsidR="000C7290" w:rsidRPr="00026D66" w:rsidRDefault="004D64DB" w:rsidP="0096308E">
            <w:pPr>
              <w:rPr>
                <w:rFonts w:ascii="Segoe UI" w:hAnsi="Segoe UI" w:cs="Segoe UI"/>
                <w:sz w:val="20"/>
                <w:highlight w:val="yellow"/>
              </w:rPr>
            </w:pPr>
            <w:sdt>
              <w:sdtPr>
                <w:rPr>
                  <w:rFonts w:ascii="Segoe UI" w:hAnsi="Segoe UI" w:cs="Segoe UI"/>
                  <w:bCs/>
                  <w:sz w:val="20"/>
                </w:rPr>
                <w:id w:val="1106155179"/>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mit Berufsmaturität </w:t>
            </w:r>
            <w:r w:rsidR="00BB18CE" w:rsidRPr="00026D66">
              <w:rPr>
                <w:rFonts w:ascii="Segoe UI" w:hAnsi="Segoe UI" w:cs="Segoe UI"/>
                <w:bCs/>
                <w:sz w:val="20"/>
              </w:rPr>
              <w:t>(</w:t>
            </w:r>
            <w:r w:rsidR="000C7290" w:rsidRPr="00026D66">
              <w:rPr>
                <w:rFonts w:ascii="Segoe UI" w:hAnsi="Segoe UI" w:cs="Segoe UI"/>
                <w:bCs/>
                <w:sz w:val="20"/>
              </w:rPr>
              <w:t>BM1)</w:t>
            </w:r>
          </w:p>
        </w:tc>
      </w:tr>
      <w:tr w:rsidR="000C7290" w:rsidRPr="007B6EDA" w:rsidTr="005A2285">
        <w:trPr>
          <w:trHeight w:val="397"/>
        </w:trPr>
        <w:tc>
          <w:tcPr>
            <w:tcW w:w="6342" w:type="dxa"/>
            <w:gridSpan w:val="8"/>
            <w:vAlign w:val="bottom"/>
            <w:hideMark/>
          </w:tcPr>
          <w:p w:rsidR="000C7290" w:rsidRPr="00026D66" w:rsidRDefault="004D64DB" w:rsidP="00945367">
            <w:pPr>
              <w:tabs>
                <w:tab w:val="right" w:pos="2651"/>
              </w:tabs>
              <w:ind w:left="-125"/>
              <w:rPr>
                <w:rFonts w:ascii="Segoe UI" w:hAnsi="Segoe UI" w:cs="Segoe UI"/>
                <w:sz w:val="20"/>
              </w:rPr>
            </w:pPr>
            <w:sdt>
              <w:sdtPr>
                <w:rPr>
                  <w:rFonts w:ascii="Segoe UI" w:hAnsi="Segoe UI" w:cs="Segoe UI"/>
                  <w:bCs/>
                  <w:sz w:val="20"/>
                </w:rPr>
                <w:id w:val="1861703372"/>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Kantonale Mittelschule </w:t>
            </w:r>
            <w:r w:rsidR="00945367" w:rsidRPr="00026D66">
              <w:rPr>
                <w:rFonts w:ascii="Segoe UI" w:hAnsi="Segoe UI" w:cs="Segoe UI"/>
                <w:bCs/>
                <w:sz w:val="20"/>
              </w:rPr>
              <w:t>WMS</w:t>
            </w:r>
            <w:r w:rsidR="000C7290" w:rsidRPr="00026D66">
              <w:rPr>
                <w:rFonts w:ascii="Segoe UI" w:hAnsi="Segoe UI" w:cs="Segoe UI"/>
                <w:bCs/>
                <w:sz w:val="20"/>
              </w:rPr>
              <w:t xml:space="preserve"> (</w:t>
            </w:r>
            <w:r w:rsidR="00945367" w:rsidRPr="00026D66">
              <w:rPr>
                <w:rFonts w:ascii="Segoe UI" w:hAnsi="Segoe UI" w:cs="Segoe UI"/>
                <w:bCs/>
                <w:sz w:val="20"/>
              </w:rPr>
              <w:t xml:space="preserve">IMS, </w:t>
            </w:r>
            <w:r w:rsidR="000C7290" w:rsidRPr="00026D66">
              <w:rPr>
                <w:rFonts w:ascii="Segoe UI" w:hAnsi="Segoe UI" w:cs="Segoe UI"/>
                <w:sz w:val="20"/>
              </w:rPr>
              <w:t>WML, GMS, Fachklasse Grafik)</w:t>
            </w:r>
          </w:p>
        </w:tc>
        <w:tc>
          <w:tcPr>
            <w:tcW w:w="3136" w:type="dxa"/>
            <w:gridSpan w:val="4"/>
            <w:vAlign w:val="bottom"/>
            <w:hideMark/>
          </w:tcPr>
          <w:p w:rsidR="000C7290" w:rsidRPr="00026D66" w:rsidRDefault="004D64DB" w:rsidP="0096308E">
            <w:pPr>
              <w:rPr>
                <w:rFonts w:ascii="Segoe UI" w:hAnsi="Segoe UI" w:cs="Segoe UI"/>
                <w:bCs/>
                <w:sz w:val="20"/>
              </w:rPr>
            </w:pPr>
            <w:sdt>
              <w:sdtPr>
                <w:rPr>
                  <w:rFonts w:ascii="Segoe UI" w:hAnsi="Segoe UI" w:cs="Segoe UI"/>
                  <w:bCs/>
                  <w:sz w:val="20"/>
                </w:rPr>
                <w:id w:val="-877939025"/>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mit Berufsmaturität </w:t>
            </w:r>
            <w:r w:rsidR="00BB18CE" w:rsidRPr="00026D66">
              <w:rPr>
                <w:rFonts w:ascii="Segoe UI" w:hAnsi="Segoe UI" w:cs="Segoe UI"/>
                <w:bCs/>
                <w:sz w:val="20"/>
              </w:rPr>
              <w:t>(</w:t>
            </w:r>
            <w:r w:rsidR="000C7290" w:rsidRPr="00026D66">
              <w:rPr>
                <w:rFonts w:ascii="Segoe UI" w:hAnsi="Segoe UI" w:cs="Segoe UI"/>
                <w:bCs/>
                <w:sz w:val="20"/>
              </w:rPr>
              <w:t>BM1)</w:t>
            </w:r>
          </w:p>
        </w:tc>
      </w:tr>
      <w:tr w:rsidR="000C7290" w:rsidRPr="007B6EDA" w:rsidTr="005A2285">
        <w:trPr>
          <w:trHeight w:val="397"/>
        </w:trPr>
        <w:tc>
          <w:tcPr>
            <w:tcW w:w="6342" w:type="dxa"/>
            <w:gridSpan w:val="8"/>
            <w:vAlign w:val="bottom"/>
            <w:hideMark/>
          </w:tcPr>
          <w:p w:rsidR="000C7290" w:rsidRPr="00026D66" w:rsidRDefault="004D64DB" w:rsidP="009844B9">
            <w:pPr>
              <w:tabs>
                <w:tab w:val="right" w:pos="2651"/>
              </w:tabs>
              <w:ind w:left="-125"/>
              <w:rPr>
                <w:rFonts w:ascii="Segoe UI" w:hAnsi="Segoe UI" w:cs="Segoe UI"/>
                <w:sz w:val="20"/>
                <w:highlight w:val="yellow"/>
              </w:rPr>
            </w:pPr>
            <w:sdt>
              <w:sdtPr>
                <w:rPr>
                  <w:rFonts w:ascii="Segoe UI" w:hAnsi="Segoe UI" w:cs="Segoe UI"/>
                  <w:bCs/>
                  <w:sz w:val="20"/>
                </w:rPr>
                <w:id w:val="-545682345"/>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Private Handelsschule</w:t>
            </w:r>
          </w:p>
        </w:tc>
        <w:tc>
          <w:tcPr>
            <w:tcW w:w="3136" w:type="dxa"/>
            <w:gridSpan w:val="4"/>
            <w:vAlign w:val="bottom"/>
            <w:hideMark/>
          </w:tcPr>
          <w:p w:rsidR="000C7290" w:rsidRPr="00026D66" w:rsidRDefault="004D64DB" w:rsidP="0096308E">
            <w:pPr>
              <w:rPr>
                <w:rFonts w:ascii="Segoe UI" w:hAnsi="Segoe UI" w:cs="Segoe UI"/>
                <w:bCs/>
                <w:sz w:val="20"/>
              </w:rPr>
            </w:pPr>
            <w:sdt>
              <w:sdtPr>
                <w:rPr>
                  <w:rFonts w:ascii="Segoe UI" w:hAnsi="Segoe UI" w:cs="Segoe UI"/>
                  <w:bCs/>
                  <w:sz w:val="20"/>
                </w:rPr>
                <w:id w:val="-1027715390"/>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rPr>
                  <w:t>☐</w:t>
                </w:r>
              </w:sdtContent>
            </w:sdt>
            <w:r w:rsidR="000C7290" w:rsidRPr="00026D66">
              <w:rPr>
                <w:rFonts w:ascii="Segoe UI" w:hAnsi="Segoe UI" w:cs="Segoe UI"/>
                <w:bCs/>
                <w:sz w:val="20"/>
              </w:rPr>
              <w:t xml:space="preserve"> mit Berufsmaturität </w:t>
            </w:r>
            <w:r w:rsidR="00BB18CE" w:rsidRPr="00026D66">
              <w:rPr>
                <w:rFonts w:ascii="Segoe UI" w:hAnsi="Segoe UI" w:cs="Segoe UI"/>
                <w:bCs/>
                <w:sz w:val="20"/>
              </w:rPr>
              <w:t>(</w:t>
            </w:r>
            <w:r w:rsidR="000C7290" w:rsidRPr="00026D66">
              <w:rPr>
                <w:rFonts w:ascii="Segoe UI" w:hAnsi="Segoe UI" w:cs="Segoe UI"/>
                <w:bCs/>
                <w:sz w:val="20"/>
              </w:rPr>
              <w:t>BM1)</w:t>
            </w:r>
          </w:p>
        </w:tc>
      </w:tr>
      <w:tr w:rsidR="000C7290" w:rsidRPr="007B6EDA" w:rsidTr="005A2285">
        <w:tblPrEx>
          <w:tblLook w:val="04A0" w:firstRow="1" w:lastRow="0" w:firstColumn="1" w:lastColumn="0" w:noHBand="0" w:noVBand="1"/>
        </w:tblPrEx>
        <w:trPr>
          <w:trHeight w:val="580"/>
        </w:trPr>
        <w:tc>
          <w:tcPr>
            <w:tcW w:w="9478" w:type="dxa"/>
            <w:gridSpan w:val="12"/>
            <w:vAlign w:val="bottom"/>
          </w:tcPr>
          <w:p w:rsidR="000C7290" w:rsidRPr="00026D66" w:rsidRDefault="004D64DB" w:rsidP="0096308E">
            <w:pPr>
              <w:tabs>
                <w:tab w:val="left" w:pos="426"/>
              </w:tabs>
              <w:ind w:left="-125"/>
              <w:rPr>
                <w:rFonts w:ascii="Segoe UI" w:hAnsi="Segoe UI" w:cs="Segoe UI"/>
                <w:bCs/>
                <w:sz w:val="20"/>
                <w:szCs w:val="22"/>
              </w:rPr>
            </w:pPr>
            <w:sdt>
              <w:sdtPr>
                <w:rPr>
                  <w:rFonts w:ascii="Segoe UI" w:hAnsi="Segoe UI" w:cs="Segoe UI"/>
                  <w:bCs/>
                  <w:sz w:val="20"/>
                  <w:szCs w:val="22"/>
                </w:rPr>
                <w:id w:val="-255285536"/>
                <w14:checkbox>
                  <w14:checked w14:val="0"/>
                  <w14:checkedState w14:val="2612" w14:font="MS Gothic"/>
                  <w14:uncheckedState w14:val="2610" w14:font="MS Gothic"/>
                </w14:checkbox>
              </w:sdtPr>
              <w:sdtEndPr/>
              <w:sdtContent>
                <w:r w:rsidR="000C7290" w:rsidRPr="00026D66">
                  <w:rPr>
                    <w:rFonts w:ascii="Segoe UI Symbol" w:eastAsia="MS Gothic" w:hAnsi="Segoe UI Symbol" w:cs="Segoe UI Symbol"/>
                    <w:bCs/>
                    <w:sz w:val="20"/>
                    <w:szCs w:val="22"/>
                  </w:rPr>
                  <w:t>☐</w:t>
                </w:r>
              </w:sdtContent>
            </w:sdt>
            <w:r w:rsidR="000C7290" w:rsidRPr="00026D66">
              <w:rPr>
                <w:rFonts w:ascii="Segoe UI" w:hAnsi="Segoe UI" w:cs="Segoe UI"/>
                <w:bCs/>
                <w:sz w:val="20"/>
                <w:szCs w:val="22"/>
              </w:rPr>
              <w:t xml:space="preserve"> Berufsmaturität nach abgeschlossener Lehre (BM 2)</w:t>
            </w:r>
          </w:p>
          <w:p w:rsidR="000C7290" w:rsidRPr="00026D66" w:rsidRDefault="000C7290" w:rsidP="00945367">
            <w:pPr>
              <w:tabs>
                <w:tab w:val="left" w:pos="119"/>
              </w:tabs>
              <w:ind w:left="-125"/>
              <w:rPr>
                <w:rFonts w:ascii="Segoe UI" w:hAnsi="Segoe UI" w:cs="Segoe UI"/>
                <w:sz w:val="20"/>
                <w:szCs w:val="22"/>
              </w:rPr>
            </w:pPr>
            <w:r w:rsidRPr="00026D66">
              <w:rPr>
                <w:rFonts w:ascii="Segoe UI" w:hAnsi="Segoe UI" w:cs="Segoe UI"/>
                <w:bCs/>
                <w:sz w:val="20"/>
                <w:szCs w:val="22"/>
              </w:rPr>
              <w:tab/>
            </w:r>
            <w:r w:rsidRPr="00026D66">
              <w:rPr>
                <w:rFonts w:ascii="Segoe UI" w:hAnsi="Segoe UI" w:cs="Segoe UI"/>
                <w:bCs/>
                <w:sz w:val="16"/>
                <w:szCs w:val="22"/>
              </w:rPr>
              <w:t xml:space="preserve">(bitte fordern Sie das separate </w:t>
            </w:r>
            <w:proofErr w:type="spellStart"/>
            <w:r w:rsidRPr="00026D66">
              <w:rPr>
                <w:rFonts w:ascii="Segoe UI" w:hAnsi="Segoe UI" w:cs="Segoe UI"/>
                <w:bCs/>
                <w:sz w:val="16"/>
                <w:szCs w:val="22"/>
              </w:rPr>
              <w:t>Gesuchsformular</w:t>
            </w:r>
            <w:proofErr w:type="spellEnd"/>
            <w:r w:rsidRPr="00026D66">
              <w:rPr>
                <w:rFonts w:ascii="Segoe UI" w:hAnsi="Segoe UI" w:cs="Segoe UI"/>
                <w:bCs/>
                <w:sz w:val="16"/>
                <w:szCs w:val="22"/>
              </w:rPr>
              <w:t xml:space="preserve"> bei der Dienststelle an)</w:t>
            </w:r>
          </w:p>
        </w:tc>
      </w:tr>
      <w:tr w:rsidR="000C7290" w:rsidRPr="007B6EDA" w:rsidTr="005A2285">
        <w:tblPrEx>
          <w:tblLook w:val="04A0" w:firstRow="1" w:lastRow="0" w:firstColumn="1" w:lastColumn="0" w:noHBand="0" w:noVBand="1"/>
        </w:tblPrEx>
        <w:trPr>
          <w:trHeight w:val="521"/>
        </w:trPr>
        <w:tc>
          <w:tcPr>
            <w:tcW w:w="9478" w:type="dxa"/>
            <w:gridSpan w:val="12"/>
            <w:vAlign w:val="bottom"/>
          </w:tcPr>
          <w:p w:rsidR="000C7290" w:rsidRPr="00026D66" w:rsidRDefault="000C7290" w:rsidP="00D209B4">
            <w:pPr>
              <w:tabs>
                <w:tab w:val="left" w:pos="426"/>
              </w:tabs>
              <w:ind w:left="-111"/>
              <w:rPr>
                <w:rFonts w:ascii="Segoe UI" w:eastAsia="MS Gothic" w:hAnsi="Segoe UI" w:cs="Segoe UI"/>
                <w:bCs/>
                <w:sz w:val="20"/>
                <w:szCs w:val="22"/>
              </w:rPr>
            </w:pPr>
            <w:r w:rsidRPr="00026D66">
              <w:rPr>
                <w:rFonts w:ascii="Segoe UI" w:hAnsi="Segoe UI" w:cs="Segoe UI"/>
                <w:sz w:val="20"/>
                <w:szCs w:val="22"/>
              </w:rPr>
              <w:t>und stelle das Gesuch um Nachteilsausgleich für</w:t>
            </w:r>
          </w:p>
        </w:tc>
      </w:tr>
      <w:tr w:rsidR="00F50DED" w:rsidRPr="00026D66" w:rsidTr="005A2285">
        <w:tblPrEx>
          <w:tblLook w:val="04A0" w:firstRow="1" w:lastRow="0" w:firstColumn="1" w:lastColumn="0" w:noHBand="0" w:noVBand="1"/>
        </w:tblPrEx>
        <w:trPr>
          <w:gridAfter w:val="1"/>
          <w:wAfter w:w="1680" w:type="dxa"/>
          <w:trHeight w:val="386"/>
        </w:trPr>
        <w:tc>
          <w:tcPr>
            <w:tcW w:w="2128" w:type="dxa"/>
            <w:gridSpan w:val="2"/>
            <w:vAlign w:val="bottom"/>
            <w:hideMark/>
          </w:tcPr>
          <w:p w:rsidR="00F50DED" w:rsidRPr="00026D66" w:rsidRDefault="004D64DB" w:rsidP="00D209B4">
            <w:pPr>
              <w:tabs>
                <w:tab w:val="left" w:pos="155"/>
              </w:tabs>
              <w:ind w:left="-125"/>
              <w:rPr>
                <w:rFonts w:ascii="Segoe UI" w:hAnsi="Segoe UI" w:cs="Segoe UI"/>
                <w:sz w:val="20"/>
                <w:szCs w:val="22"/>
              </w:rPr>
            </w:pPr>
            <w:sdt>
              <w:sdtPr>
                <w:rPr>
                  <w:rFonts w:ascii="Segoe UI" w:hAnsi="Segoe UI" w:cs="Segoe UI"/>
                  <w:bCs/>
                  <w:sz w:val="20"/>
                  <w:szCs w:val="22"/>
                </w:rPr>
                <w:id w:val="1387296204"/>
                <w14:checkbox>
                  <w14:checked w14:val="0"/>
                  <w14:checkedState w14:val="2612" w14:font="MS Gothic"/>
                  <w14:uncheckedState w14:val="2610" w14:font="MS Gothic"/>
                </w14:checkbox>
              </w:sdtPr>
              <w:sdtEndPr/>
              <w:sdtContent>
                <w:r w:rsidR="00F50DED" w:rsidRPr="00026D66">
                  <w:rPr>
                    <w:rFonts w:ascii="Segoe UI Symbol" w:eastAsia="MS Gothic" w:hAnsi="Segoe UI Symbol" w:cs="Segoe UI Symbol"/>
                    <w:bCs/>
                    <w:sz w:val="20"/>
                    <w:szCs w:val="22"/>
                  </w:rPr>
                  <w:t>☐</w:t>
                </w:r>
              </w:sdtContent>
            </w:sdt>
            <w:r w:rsidR="00F50DED" w:rsidRPr="00026D66">
              <w:rPr>
                <w:rFonts w:ascii="Segoe UI" w:hAnsi="Segoe UI" w:cs="Segoe UI"/>
                <w:bCs/>
                <w:sz w:val="20"/>
                <w:szCs w:val="22"/>
              </w:rPr>
              <w:t xml:space="preserve"> </w:t>
            </w:r>
            <w:r w:rsidR="00F50DED" w:rsidRPr="00026D66">
              <w:rPr>
                <w:rFonts w:ascii="Segoe UI" w:hAnsi="Segoe UI" w:cs="Segoe UI"/>
                <w:bCs/>
                <w:sz w:val="20"/>
                <w:szCs w:val="22"/>
              </w:rPr>
              <w:tab/>
            </w:r>
            <w:r w:rsidR="00F50DED" w:rsidRPr="00026D66">
              <w:rPr>
                <w:rFonts w:ascii="Segoe UI" w:hAnsi="Segoe UI" w:cs="Segoe UI"/>
                <w:b/>
                <w:sz w:val="20"/>
                <w:szCs w:val="22"/>
              </w:rPr>
              <w:t xml:space="preserve">Die Lehrzeit </w:t>
            </w:r>
            <w:r w:rsidR="00F50DED" w:rsidRPr="00026D66">
              <w:rPr>
                <w:rFonts w:ascii="Segoe UI" w:hAnsi="Segoe UI" w:cs="Segoe UI"/>
                <w:sz w:val="20"/>
                <w:szCs w:val="22"/>
              </w:rPr>
              <w:t>von</w:t>
            </w:r>
          </w:p>
        </w:tc>
        <w:tc>
          <w:tcPr>
            <w:tcW w:w="2616" w:type="dxa"/>
            <w:gridSpan w:val="3"/>
            <w:tcBorders>
              <w:bottom w:val="single" w:sz="4" w:space="0" w:color="auto"/>
            </w:tcBorders>
            <w:vAlign w:val="bottom"/>
          </w:tcPr>
          <w:p w:rsidR="00F50DED" w:rsidRPr="00026D66" w:rsidRDefault="00F50DED" w:rsidP="009844B9">
            <w:pPr>
              <w:tabs>
                <w:tab w:val="left" w:pos="426"/>
              </w:tabs>
              <w:ind w:left="-125"/>
              <w:rPr>
                <w:rFonts w:ascii="Segoe UI" w:hAnsi="Segoe UI" w:cs="Segoe UI"/>
                <w:sz w:val="20"/>
                <w:szCs w:val="22"/>
              </w:rPr>
            </w:pPr>
            <w:r w:rsidRPr="00026D66">
              <w:rPr>
                <w:rFonts w:ascii="Segoe UI" w:hAnsi="Segoe UI" w:cs="Segoe UI"/>
                <w:sz w:val="20"/>
                <w:szCs w:val="22"/>
              </w:rPr>
              <w:fldChar w:fldCharType="begin">
                <w:ffData>
                  <w:name w:val=""/>
                  <w:enabled/>
                  <w:calcOnExit w:val="0"/>
                  <w:textInput/>
                </w:ffData>
              </w:fldChar>
            </w:r>
            <w:r w:rsidRPr="00026D66">
              <w:rPr>
                <w:rFonts w:ascii="Segoe UI" w:hAnsi="Segoe UI" w:cs="Segoe UI"/>
                <w:sz w:val="20"/>
                <w:szCs w:val="22"/>
              </w:rPr>
              <w:instrText xml:space="preserve"> FORMTEXT </w:instrText>
            </w:r>
            <w:r w:rsidRPr="00026D66">
              <w:rPr>
                <w:rFonts w:ascii="Segoe UI" w:hAnsi="Segoe UI" w:cs="Segoe UI"/>
                <w:sz w:val="20"/>
                <w:szCs w:val="22"/>
              </w:rPr>
            </w:r>
            <w:r w:rsidRPr="00026D66">
              <w:rPr>
                <w:rFonts w:ascii="Segoe UI" w:hAnsi="Segoe UI" w:cs="Segoe UI"/>
                <w:sz w:val="20"/>
                <w:szCs w:val="22"/>
              </w:rPr>
              <w:fldChar w:fldCharType="separate"/>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sz w:val="20"/>
                <w:szCs w:val="22"/>
              </w:rPr>
              <w:fldChar w:fldCharType="end"/>
            </w:r>
          </w:p>
        </w:tc>
        <w:tc>
          <w:tcPr>
            <w:tcW w:w="421" w:type="dxa"/>
            <w:gridSpan w:val="2"/>
            <w:vAlign w:val="bottom"/>
            <w:hideMark/>
          </w:tcPr>
          <w:p w:rsidR="00F50DED" w:rsidRPr="00026D66" w:rsidRDefault="00F50DED" w:rsidP="00D209B4">
            <w:pPr>
              <w:ind w:left="-125"/>
              <w:jc w:val="right"/>
              <w:rPr>
                <w:rFonts w:ascii="Segoe UI" w:hAnsi="Segoe UI" w:cs="Segoe UI"/>
                <w:sz w:val="20"/>
                <w:szCs w:val="22"/>
              </w:rPr>
            </w:pPr>
            <w:r w:rsidRPr="00026D66">
              <w:rPr>
                <w:rFonts w:ascii="Segoe UI" w:hAnsi="Segoe UI" w:cs="Segoe UI"/>
                <w:sz w:val="20"/>
                <w:szCs w:val="22"/>
              </w:rPr>
              <w:t>bis</w:t>
            </w:r>
          </w:p>
        </w:tc>
        <w:tc>
          <w:tcPr>
            <w:tcW w:w="2633" w:type="dxa"/>
            <w:gridSpan w:val="4"/>
            <w:tcBorders>
              <w:top w:val="nil"/>
              <w:left w:val="nil"/>
              <w:bottom w:val="single" w:sz="4" w:space="0" w:color="auto"/>
              <w:right w:val="nil"/>
            </w:tcBorders>
            <w:vAlign w:val="bottom"/>
          </w:tcPr>
          <w:p w:rsidR="00F50DED" w:rsidRPr="00026D66" w:rsidRDefault="00F50DED" w:rsidP="009844B9">
            <w:pPr>
              <w:ind w:left="-125"/>
              <w:rPr>
                <w:rFonts w:ascii="Segoe UI" w:hAnsi="Segoe UI" w:cs="Segoe UI"/>
                <w:sz w:val="20"/>
                <w:szCs w:val="22"/>
              </w:rPr>
            </w:pPr>
            <w:r w:rsidRPr="00026D66">
              <w:rPr>
                <w:rFonts w:ascii="Segoe UI" w:hAnsi="Segoe UI" w:cs="Segoe UI"/>
                <w:sz w:val="20"/>
                <w:szCs w:val="22"/>
              </w:rPr>
              <w:fldChar w:fldCharType="begin">
                <w:ffData>
                  <w:name w:val=""/>
                  <w:enabled/>
                  <w:calcOnExit w:val="0"/>
                  <w:textInput/>
                </w:ffData>
              </w:fldChar>
            </w:r>
            <w:r w:rsidRPr="00026D66">
              <w:rPr>
                <w:rFonts w:ascii="Segoe UI" w:hAnsi="Segoe UI" w:cs="Segoe UI"/>
                <w:sz w:val="20"/>
                <w:szCs w:val="22"/>
              </w:rPr>
              <w:instrText xml:space="preserve"> FORMTEXT </w:instrText>
            </w:r>
            <w:r w:rsidRPr="00026D66">
              <w:rPr>
                <w:rFonts w:ascii="Segoe UI" w:hAnsi="Segoe UI" w:cs="Segoe UI"/>
                <w:sz w:val="20"/>
                <w:szCs w:val="22"/>
              </w:rPr>
            </w:r>
            <w:r w:rsidRPr="00026D66">
              <w:rPr>
                <w:rFonts w:ascii="Segoe UI" w:hAnsi="Segoe UI" w:cs="Segoe UI"/>
                <w:sz w:val="20"/>
                <w:szCs w:val="22"/>
              </w:rPr>
              <w:fldChar w:fldCharType="separate"/>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sz w:val="20"/>
                <w:szCs w:val="22"/>
              </w:rPr>
              <w:fldChar w:fldCharType="end"/>
            </w:r>
          </w:p>
        </w:tc>
      </w:tr>
      <w:tr w:rsidR="002023F0" w:rsidRPr="007B6EDA" w:rsidTr="005A2285">
        <w:tblPrEx>
          <w:tblLook w:val="04A0" w:firstRow="1" w:lastRow="0" w:firstColumn="1" w:lastColumn="0" w:noHBand="0" w:noVBand="1"/>
        </w:tblPrEx>
        <w:trPr>
          <w:trHeight w:val="634"/>
        </w:trPr>
        <w:tc>
          <w:tcPr>
            <w:tcW w:w="4744" w:type="dxa"/>
            <w:gridSpan w:val="5"/>
            <w:vAlign w:val="center"/>
            <w:hideMark/>
          </w:tcPr>
          <w:p w:rsidR="002023F0" w:rsidRPr="00026D66" w:rsidRDefault="0020291B" w:rsidP="00D209B4">
            <w:pPr>
              <w:tabs>
                <w:tab w:val="left" w:pos="426"/>
              </w:tabs>
              <w:spacing w:before="120"/>
              <w:ind w:left="-111"/>
              <w:rPr>
                <w:rFonts w:ascii="Segoe UI" w:hAnsi="Segoe UI" w:cs="Segoe UI"/>
                <w:bCs/>
                <w:sz w:val="20"/>
                <w:szCs w:val="22"/>
              </w:rPr>
            </w:pPr>
            <w:r w:rsidRPr="00026D66">
              <w:rPr>
                <w:rFonts w:ascii="Segoe UI" w:hAnsi="Segoe UI" w:cs="Segoe UI"/>
                <w:bCs/>
                <w:sz w:val="20"/>
                <w:szCs w:val="22"/>
              </w:rPr>
              <w:t>o</w:t>
            </w:r>
            <w:r w:rsidR="00F50DED" w:rsidRPr="00026D66">
              <w:rPr>
                <w:rFonts w:ascii="Segoe UI" w:hAnsi="Segoe UI" w:cs="Segoe UI"/>
                <w:bCs/>
                <w:sz w:val="20"/>
                <w:szCs w:val="22"/>
              </w:rPr>
              <w:t>der</w:t>
            </w:r>
            <w:r w:rsidRPr="00026D66">
              <w:rPr>
                <w:rFonts w:ascii="Segoe UI" w:hAnsi="Segoe UI" w:cs="Segoe UI"/>
                <w:bCs/>
                <w:sz w:val="20"/>
                <w:szCs w:val="22"/>
              </w:rPr>
              <w:t xml:space="preserve"> </w:t>
            </w:r>
            <w:r w:rsidR="002023F0" w:rsidRPr="00026D66">
              <w:rPr>
                <w:rFonts w:ascii="Segoe UI" w:hAnsi="Segoe UI" w:cs="Segoe UI"/>
                <w:bCs/>
                <w:sz w:val="20"/>
                <w:szCs w:val="22"/>
              </w:rPr>
              <w:t>(nur eine Wahl möglich)</w:t>
            </w:r>
          </w:p>
        </w:tc>
        <w:tc>
          <w:tcPr>
            <w:tcW w:w="2455" w:type="dxa"/>
            <w:gridSpan w:val="5"/>
          </w:tcPr>
          <w:p w:rsidR="002023F0" w:rsidRPr="00026D66" w:rsidRDefault="002023F0" w:rsidP="009844B9">
            <w:pPr>
              <w:ind w:left="-125"/>
              <w:rPr>
                <w:rFonts w:ascii="Segoe UI" w:hAnsi="Segoe UI" w:cs="Segoe UI"/>
                <w:sz w:val="20"/>
                <w:szCs w:val="22"/>
              </w:rPr>
            </w:pPr>
          </w:p>
        </w:tc>
        <w:tc>
          <w:tcPr>
            <w:tcW w:w="2279" w:type="dxa"/>
            <w:gridSpan w:val="2"/>
            <w:vMerge w:val="restart"/>
          </w:tcPr>
          <w:p w:rsidR="002023F0" w:rsidRPr="00026D66" w:rsidRDefault="002023F0" w:rsidP="00475C11">
            <w:pPr>
              <w:rPr>
                <w:rFonts w:ascii="Segoe UI" w:hAnsi="Segoe UI" w:cs="Segoe UI"/>
                <w:sz w:val="20"/>
                <w:szCs w:val="22"/>
              </w:rPr>
            </w:pPr>
          </w:p>
        </w:tc>
      </w:tr>
      <w:tr w:rsidR="006C2DE0" w:rsidRPr="007B6EDA" w:rsidTr="005A2285">
        <w:tblPrEx>
          <w:tblLook w:val="04A0" w:firstRow="1" w:lastRow="0" w:firstColumn="1" w:lastColumn="0" w:noHBand="0" w:noVBand="1"/>
        </w:tblPrEx>
        <w:trPr>
          <w:trHeight w:val="80"/>
        </w:trPr>
        <w:tc>
          <w:tcPr>
            <w:tcW w:w="4744" w:type="dxa"/>
            <w:gridSpan w:val="5"/>
            <w:hideMark/>
          </w:tcPr>
          <w:p w:rsidR="006C2DE0" w:rsidRPr="00026D66" w:rsidRDefault="004D64DB" w:rsidP="00D209B4">
            <w:pPr>
              <w:tabs>
                <w:tab w:val="left" w:pos="169"/>
              </w:tabs>
              <w:spacing w:before="120"/>
              <w:ind w:left="-125"/>
              <w:rPr>
                <w:rFonts w:ascii="Segoe UI" w:hAnsi="Segoe UI" w:cs="Segoe UI"/>
                <w:sz w:val="20"/>
                <w:szCs w:val="22"/>
              </w:rPr>
            </w:pPr>
            <w:sdt>
              <w:sdtPr>
                <w:rPr>
                  <w:rFonts w:ascii="Segoe UI" w:hAnsi="Segoe UI" w:cs="Segoe UI"/>
                  <w:bCs/>
                  <w:sz w:val="20"/>
                  <w:szCs w:val="22"/>
                </w:rPr>
                <w:id w:val="242766777"/>
                <w14:checkbox>
                  <w14:checked w14:val="0"/>
                  <w14:checkedState w14:val="2612" w14:font="MS Gothic"/>
                  <w14:uncheckedState w14:val="2610" w14:font="MS Gothic"/>
                </w14:checkbox>
              </w:sdtPr>
              <w:sdtEndPr/>
              <w:sdtContent>
                <w:r w:rsidR="006C2DE0" w:rsidRPr="00026D66">
                  <w:rPr>
                    <w:rFonts w:ascii="Segoe UI Symbol" w:eastAsia="MS Gothic" w:hAnsi="Segoe UI Symbol" w:cs="Segoe UI Symbol"/>
                    <w:bCs/>
                    <w:sz w:val="20"/>
                    <w:szCs w:val="22"/>
                  </w:rPr>
                  <w:t>☐</w:t>
                </w:r>
              </w:sdtContent>
            </w:sdt>
            <w:r w:rsidR="006C2DE0" w:rsidRPr="00026D66">
              <w:rPr>
                <w:rFonts w:ascii="Segoe UI" w:hAnsi="Segoe UI" w:cs="Segoe UI"/>
                <w:bCs/>
                <w:sz w:val="20"/>
                <w:szCs w:val="22"/>
              </w:rPr>
              <w:tab/>
            </w:r>
            <w:r w:rsidR="006C2DE0" w:rsidRPr="00026D66">
              <w:rPr>
                <w:rFonts w:ascii="Segoe UI" w:hAnsi="Segoe UI" w:cs="Segoe UI"/>
                <w:b/>
                <w:bCs/>
                <w:sz w:val="20"/>
                <w:szCs w:val="22"/>
              </w:rPr>
              <w:t>D</w:t>
            </w:r>
            <w:r w:rsidR="006C2DE0" w:rsidRPr="00026D66">
              <w:rPr>
                <w:rFonts w:ascii="Segoe UI" w:hAnsi="Segoe UI" w:cs="Segoe UI"/>
                <w:b/>
                <w:sz w:val="20"/>
                <w:szCs w:val="22"/>
              </w:rPr>
              <w:t>ie Qualifikationsverfahren*</w:t>
            </w:r>
          </w:p>
        </w:tc>
        <w:tc>
          <w:tcPr>
            <w:tcW w:w="2455" w:type="dxa"/>
            <w:gridSpan w:val="5"/>
            <w:vAlign w:val="bottom"/>
            <w:hideMark/>
          </w:tcPr>
          <w:p w:rsidR="006C2DE0" w:rsidRPr="00026D66" w:rsidRDefault="006C2DE0" w:rsidP="009844B9">
            <w:pPr>
              <w:ind w:left="-125"/>
              <w:rPr>
                <w:rFonts w:ascii="Segoe UI" w:hAnsi="Segoe UI" w:cs="Segoe UI"/>
                <w:sz w:val="20"/>
                <w:szCs w:val="22"/>
              </w:rPr>
            </w:pPr>
          </w:p>
        </w:tc>
        <w:tc>
          <w:tcPr>
            <w:tcW w:w="2279" w:type="dxa"/>
            <w:gridSpan w:val="2"/>
            <w:vMerge/>
            <w:tcBorders>
              <w:top w:val="nil"/>
              <w:left w:val="nil"/>
              <w:right w:val="nil"/>
            </w:tcBorders>
            <w:vAlign w:val="center"/>
            <w:hideMark/>
          </w:tcPr>
          <w:p w:rsidR="006C2DE0" w:rsidRPr="00026D66" w:rsidRDefault="006C2DE0" w:rsidP="00475C11">
            <w:pPr>
              <w:rPr>
                <w:rFonts w:ascii="Segoe UI" w:hAnsi="Segoe UI" w:cs="Segoe UI"/>
                <w:sz w:val="20"/>
                <w:szCs w:val="22"/>
              </w:rPr>
            </w:pPr>
          </w:p>
        </w:tc>
      </w:tr>
      <w:tr w:rsidR="006C2DE0" w:rsidRPr="007B6EDA" w:rsidTr="005A2285">
        <w:tblPrEx>
          <w:tblLook w:val="04A0" w:firstRow="1" w:lastRow="0" w:firstColumn="1" w:lastColumn="0" w:noHBand="0" w:noVBand="1"/>
        </w:tblPrEx>
        <w:trPr>
          <w:trHeight w:val="397"/>
        </w:trPr>
        <w:tc>
          <w:tcPr>
            <w:tcW w:w="283" w:type="dxa"/>
            <w:vAlign w:val="bottom"/>
          </w:tcPr>
          <w:p w:rsidR="006C2DE0" w:rsidRPr="00026D66" w:rsidRDefault="006C2DE0" w:rsidP="006C2DE0">
            <w:pPr>
              <w:ind w:left="-63"/>
              <w:rPr>
                <w:rFonts w:ascii="Segoe UI" w:hAnsi="Segoe UI" w:cs="Segoe UI"/>
                <w:sz w:val="20"/>
                <w:szCs w:val="22"/>
              </w:rPr>
            </w:pPr>
          </w:p>
        </w:tc>
        <w:tc>
          <w:tcPr>
            <w:tcW w:w="2128" w:type="dxa"/>
            <w:gridSpan w:val="2"/>
            <w:vAlign w:val="bottom"/>
          </w:tcPr>
          <w:p w:rsidR="006C2DE0" w:rsidRPr="00026D66" w:rsidRDefault="004D64DB" w:rsidP="00D209B4">
            <w:pPr>
              <w:ind w:left="-116"/>
              <w:rPr>
                <w:rFonts w:ascii="Segoe UI" w:hAnsi="Segoe UI" w:cs="Segoe UI"/>
                <w:sz w:val="20"/>
                <w:szCs w:val="22"/>
              </w:rPr>
            </w:pPr>
            <w:sdt>
              <w:sdtPr>
                <w:rPr>
                  <w:rFonts w:ascii="Segoe UI" w:hAnsi="Segoe UI" w:cs="Segoe UI"/>
                  <w:bCs/>
                  <w:sz w:val="20"/>
                  <w:szCs w:val="22"/>
                </w:rPr>
                <w:id w:val="-116522499"/>
                <w14:checkbox>
                  <w14:checked w14:val="0"/>
                  <w14:checkedState w14:val="2612" w14:font="MS Gothic"/>
                  <w14:uncheckedState w14:val="2610" w14:font="MS Gothic"/>
                </w14:checkbox>
              </w:sdtPr>
              <w:sdtEndPr/>
              <w:sdtContent>
                <w:r w:rsidR="006C2DE0" w:rsidRPr="00026D66">
                  <w:rPr>
                    <w:rFonts w:ascii="Segoe UI Symbol" w:eastAsia="MS Gothic" w:hAnsi="Segoe UI Symbol" w:cs="Segoe UI Symbol"/>
                    <w:bCs/>
                    <w:sz w:val="20"/>
                    <w:szCs w:val="22"/>
                  </w:rPr>
                  <w:t>☐</w:t>
                </w:r>
              </w:sdtContent>
            </w:sdt>
            <w:r w:rsidR="006C2DE0" w:rsidRPr="00026D66">
              <w:rPr>
                <w:rFonts w:ascii="Segoe UI" w:hAnsi="Segoe UI" w:cs="Segoe UI"/>
                <w:bCs/>
                <w:sz w:val="20"/>
                <w:szCs w:val="22"/>
              </w:rPr>
              <w:t xml:space="preserve"> </w:t>
            </w:r>
            <w:r w:rsidR="006C2DE0" w:rsidRPr="00026D66">
              <w:rPr>
                <w:rFonts w:ascii="Segoe UI" w:hAnsi="Segoe UI" w:cs="Segoe UI"/>
                <w:sz w:val="20"/>
                <w:szCs w:val="22"/>
              </w:rPr>
              <w:t>Teilprüfung im Jahr</w:t>
            </w:r>
          </w:p>
        </w:tc>
        <w:tc>
          <w:tcPr>
            <w:tcW w:w="1392" w:type="dxa"/>
            <w:tcBorders>
              <w:bottom w:val="single" w:sz="4" w:space="0" w:color="auto"/>
            </w:tcBorders>
            <w:vAlign w:val="bottom"/>
          </w:tcPr>
          <w:p w:rsidR="006C2DE0" w:rsidRPr="00026D66" w:rsidRDefault="006C2DE0" w:rsidP="006C2DE0">
            <w:pPr>
              <w:ind w:left="-105"/>
              <w:rPr>
                <w:rFonts w:ascii="Segoe UI" w:hAnsi="Segoe UI" w:cs="Segoe UI"/>
                <w:sz w:val="20"/>
                <w:szCs w:val="22"/>
              </w:rPr>
            </w:pPr>
            <w:r w:rsidRPr="00026D66">
              <w:rPr>
                <w:rFonts w:ascii="Segoe UI" w:hAnsi="Segoe UI" w:cs="Segoe UI"/>
                <w:sz w:val="20"/>
                <w:szCs w:val="22"/>
              </w:rPr>
              <w:fldChar w:fldCharType="begin">
                <w:ffData>
                  <w:name w:val=""/>
                  <w:enabled/>
                  <w:calcOnExit w:val="0"/>
                  <w:textInput/>
                </w:ffData>
              </w:fldChar>
            </w:r>
            <w:r w:rsidRPr="00026D66">
              <w:rPr>
                <w:rFonts w:ascii="Segoe UI" w:hAnsi="Segoe UI" w:cs="Segoe UI"/>
                <w:sz w:val="20"/>
                <w:szCs w:val="22"/>
              </w:rPr>
              <w:instrText xml:space="preserve"> FORMTEXT </w:instrText>
            </w:r>
            <w:r w:rsidRPr="00026D66">
              <w:rPr>
                <w:rFonts w:ascii="Segoe UI" w:hAnsi="Segoe UI" w:cs="Segoe UI"/>
                <w:sz w:val="20"/>
                <w:szCs w:val="22"/>
              </w:rPr>
            </w:r>
            <w:r w:rsidRPr="00026D66">
              <w:rPr>
                <w:rFonts w:ascii="Segoe UI" w:hAnsi="Segoe UI" w:cs="Segoe UI"/>
                <w:sz w:val="20"/>
                <w:szCs w:val="22"/>
              </w:rPr>
              <w:fldChar w:fldCharType="separate"/>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sz w:val="20"/>
                <w:szCs w:val="22"/>
              </w:rPr>
              <w:fldChar w:fldCharType="end"/>
            </w:r>
          </w:p>
        </w:tc>
        <w:tc>
          <w:tcPr>
            <w:tcW w:w="2719" w:type="dxa"/>
            <w:gridSpan w:val="5"/>
            <w:vAlign w:val="bottom"/>
          </w:tcPr>
          <w:p w:rsidR="006C2DE0" w:rsidRPr="00026D66" w:rsidRDefault="004D64DB" w:rsidP="006C2DE0">
            <w:pPr>
              <w:rPr>
                <w:rFonts w:ascii="Segoe UI" w:hAnsi="Segoe UI" w:cs="Segoe UI"/>
                <w:sz w:val="20"/>
                <w:szCs w:val="22"/>
              </w:rPr>
            </w:pPr>
            <w:sdt>
              <w:sdtPr>
                <w:rPr>
                  <w:rFonts w:ascii="Segoe UI" w:hAnsi="Segoe UI" w:cs="Segoe UI"/>
                  <w:bCs/>
                  <w:sz w:val="20"/>
                  <w:szCs w:val="22"/>
                </w:rPr>
                <w:id w:val="216637520"/>
                <w14:checkbox>
                  <w14:checked w14:val="0"/>
                  <w14:checkedState w14:val="2612" w14:font="MS Gothic"/>
                  <w14:uncheckedState w14:val="2610" w14:font="MS Gothic"/>
                </w14:checkbox>
              </w:sdtPr>
              <w:sdtEndPr/>
              <w:sdtContent>
                <w:r w:rsidR="006C2DE0" w:rsidRPr="00026D66">
                  <w:rPr>
                    <w:rFonts w:ascii="Segoe UI Symbol" w:eastAsia="MS Gothic" w:hAnsi="Segoe UI Symbol" w:cs="Segoe UI Symbol"/>
                    <w:bCs/>
                    <w:sz w:val="20"/>
                    <w:szCs w:val="22"/>
                  </w:rPr>
                  <w:t>☐</w:t>
                </w:r>
              </w:sdtContent>
            </w:sdt>
            <w:r w:rsidR="006C2DE0" w:rsidRPr="00026D66">
              <w:rPr>
                <w:rFonts w:ascii="Segoe UI" w:hAnsi="Segoe UI" w:cs="Segoe UI"/>
                <w:bCs/>
                <w:sz w:val="20"/>
                <w:szCs w:val="22"/>
              </w:rPr>
              <w:t xml:space="preserve"> </w:t>
            </w:r>
            <w:r w:rsidR="006C2DE0" w:rsidRPr="00026D66">
              <w:rPr>
                <w:rFonts w:ascii="Segoe UI" w:hAnsi="Segoe UI" w:cs="Segoe UI"/>
                <w:sz w:val="20"/>
                <w:szCs w:val="22"/>
              </w:rPr>
              <w:t>Schlussprüfung im Jahr</w:t>
            </w:r>
          </w:p>
        </w:tc>
        <w:tc>
          <w:tcPr>
            <w:tcW w:w="1276" w:type="dxa"/>
            <w:gridSpan w:val="2"/>
            <w:tcBorders>
              <w:bottom w:val="single" w:sz="4" w:space="0" w:color="auto"/>
            </w:tcBorders>
            <w:vAlign w:val="bottom"/>
          </w:tcPr>
          <w:p w:rsidR="006C2DE0" w:rsidRPr="00026D66" w:rsidRDefault="006C2DE0" w:rsidP="006C2DE0">
            <w:pPr>
              <w:ind w:left="-102"/>
              <w:rPr>
                <w:rFonts w:ascii="Segoe UI" w:hAnsi="Segoe UI" w:cs="Segoe UI"/>
                <w:sz w:val="20"/>
                <w:szCs w:val="22"/>
              </w:rPr>
            </w:pPr>
            <w:r w:rsidRPr="00026D66">
              <w:rPr>
                <w:rFonts w:ascii="Segoe UI" w:hAnsi="Segoe UI" w:cs="Segoe UI"/>
                <w:sz w:val="20"/>
                <w:szCs w:val="22"/>
              </w:rPr>
              <w:fldChar w:fldCharType="begin">
                <w:ffData>
                  <w:name w:val=""/>
                  <w:enabled/>
                  <w:calcOnExit w:val="0"/>
                  <w:textInput/>
                </w:ffData>
              </w:fldChar>
            </w:r>
            <w:r w:rsidRPr="00026D66">
              <w:rPr>
                <w:rFonts w:ascii="Segoe UI" w:hAnsi="Segoe UI" w:cs="Segoe UI"/>
                <w:sz w:val="20"/>
                <w:szCs w:val="22"/>
              </w:rPr>
              <w:instrText xml:space="preserve"> FORMTEXT </w:instrText>
            </w:r>
            <w:r w:rsidRPr="00026D66">
              <w:rPr>
                <w:rFonts w:ascii="Segoe UI" w:hAnsi="Segoe UI" w:cs="Segoe UI"/>
                <w:sz w:val="20"/>
                <w:szCs w:val="22"/>
              </w:rPr>
            </w:r>
            <w:r w:rsidRPr="00026D66">
              <w:rPr>
                <w:rFonts w:ascii="Segoe UI" w:hAnsi="Segoe UI" w:cs="Segoe UI"/>
                <w:sz w:val="20"/>
                <w:szCs w:val="22"/>
              </w:rPr>
              <w:fldChar w:fldCharType="separate"/>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noProof/>
                <w:sz w:val="20"/>
                <w:szCs w:val="22"/>
              </w:rPr>
              <w:t> </w:t>
            </w:r>
            <w:r w:rsidRPr="00026D66">
              <w:rPr>
                <w:rFonts w:ascii="Segoe UI" w:hAnsi="Segoe UI" w:cs="Segoe UI"/>
                <w:sz w:val="20"/>
                <w:szCs w:val="22"/>
              </w:rPr>
              <w:fldChar w:fldCharType="end"/>
            </w:r>
          </w:p>
        </w:tc>
        <w:tc>
          <w:tcPr>
            <w:tcW w:w="1680" w:type="dxa"/>
            <w:vAlign w:val="bottom"/>
          </w:tcPr>
          <w:p w:rsidR="006C2DE0" w:rsidRPr="00026D66" w:rsidRDefault="006C2DE0" w:rsidP="006C2DE0">
            <w:pPr>
              <w:rPr>
                <w:rFonts w:ascii="Segoe UI" w:hAnsi="Segoe UI" w:cs="Segoe UI"/>
                <w:sz w:val="20"/>
                <w:szCs w:val="22"/>
              </w:rPr>
            </w:pPr>
          </w:p>
        </w:tc>
      </w:tr>
      <w:tr w:rsidR="000C7290" w:rsidRPr="007B6EDA" w:rsidTr="005A2285">
        <w:tblPrEx>
          <w:tblLook w:val="04A0" w:firstRow="1" w:lastRow="0" w:firstColumn="1" w:lastColumn="0" w:noHBand="0" w:noVBand="1"/>
        </w:tblPrEx>
        <w:tc>
          <w:tcPr>
            <w:tcW w:w="9478" w:type="dxa"/>
            <w:gridSpan w:val="12"/>
          </w:tcPr>
          <w:p w:rsidR="003E176E" w:rsidRPr="00026D66" w:rsidRDefault="005A2285" w:rsidP="004C1327">
            <w:pPr>
              <w:spacing w:before="120"/>
              <w:ind w:left="57" w:right="-388" w:hanging="140"/>
              <w:rPr>
                <w:rFonts w:ascii="Segoe UI" w:hAnsi="Segoe UI" w:cs="Segoe UI"/>
                <w:sz w:val="15"/>
                <w:szCs w:val="15"/>
                <w:highlight w:val="yellow"/>
              </w:rPr>
            </w:pPr>
            <w:r w:rsidRPr="00026D66">
              <w:rPr>
                <w:rFonts w:ascii="Segoe UI" w:hAnsi="Segoe UI" w:cs="Segoe UI"/>
                <w:sz w:val="15"/>
                <w:szCs w:val="15"/>
              </w:rPr>
              <w:t xml:space="preserve">* </w:t>
            </w:r>
            <w:r w:rsidR="000C7290" w:rsidRPr="00026D66">
              <w:rPr>
                <w:rFonts w:ascii="Segoe UI" w:hAnsi="Segoe UI" w:cs="Segoe UI"/>
                <w:sz w:val="15"/>
                <w:szCs w:val="15"/>
              </w:rPr>
              <w:t>Falls Sie bereits über einen En</w:t>
            </w:r>
            <w:r w:rsidR="00F151E6" w:rsidRPr="00026D66">
              <w:rPr>
                <w:rFonts w:ascii="Segoe UI" w:hAnsi="Segoe UI" w:cs="Segoe UI"/>
                <w:sz w:val="15"/>
                <w:szCs w:val="15"/>
              </w:rPr>
              <w:t>tscheid eines Nachteilsausgleiches</w:t>
            </w:r>
            <w:r w:rsidR="000C7290" w:rsidRPr="00026D66">
              <w:rPr>
                <w:rFonts w:ascii="Segoe UI" w:hAnsi="Segoe UI" w:cs="Segoe UI"/>
                <w:sz w:val="15"/>
                <w:szCs w:val="15"/>
              </w:rPr>
              <w:t xml:space="preserve"> für die </w:t>
            </w:r>
            <w:r w:rsidR="008224C5" w:rsidRPr="00026D66">
              <w:rPr>
                <w:rFonts w:ascii="Segoe UI" w:hAnsi="Segoe UI" w:cs="Segoe UI"/>
                <w:sz w:val="15"/>
                <w:szCs w:val="15"/>
              </w:rPr>
              <w:t xml:space="preserve">Berufliche Grundbildung </w:t>
            </w:r>
            <w:r w:rsidR="000C7290" w:rsidRPr="00026D66">
              <w:rPr>
                <w:rFonts w:ascii="Segoe UI" w:hAnsi="Segoe UI" w:cs="Segoe UI"/>
                <w:sz w:val="15"/>
                <w:szCs w:val="15"/>
              </w:rPr>
              <w:t>verfügen</w:t>
            </w:r>
            <w:r w:rsidR="00F151E6" w:rsidRPr="00026D66">
              <w:rPr>
                <w:rFonts w:ascii="Segoe UI" w:hAnsi="Segoe UI" w:cs="Segoe UI"/>
                <w:sz w:val="15"/>
                <w:szCs w:val="15"/>
              </w:rPr>
              <w:t>, legen Sie diesen</w:t>
            </w:r>
            <w:r w:rsidR="008224C5" w:rsidRPr="00026D66">
              <w:rPr>
                <w:rFonts w:ascii="Segoe UI" w:hAnsi="Segoe UI" w:cs="Segoe UI"/>
                <w:sz w:val="15"/>
                <w:szCs w:val="15"/>
              </w:rPr>
              <w:t xml:space="preserve"> bitte</w:t>
            </w:r>
            <w:r w:rsidR="003E176E" w:rsidRPr="00026D66">
              <w:rPr>
                <w:rFonts w:ascii="Segoe UI" w:hAnsi="Segoe UI" w:cs="Segoe UI"/>
                <w:sz w:val="15"/>
                <w:szCs w:val="15"/>
              </w:rPr>
              <w:t xml:space="preserve"> bei.</w:t>
            </w:r>
          </w:p>
        </w:tc>
      </w:tr>
    </w:tbl>
    <w:p w:rsidR="00F621D1" w:rsidRPr="00CE5693" w:rsidRDefault="00F621D1">
      <w:pPr>
        <w:rPr>
          <w:color w:val="FFFFFF" w:themeColor="background1"/>
        </w:rPr>
      </w:pPr>
    </w:p>
    <w:p w:rsidR="00F621D1" w:rsidRPr="00CE5693" w:rsidRDefault="00F621D1">
      <w:pPr>
        <w:rPr>
          <w:color w:val="FFFFFF" w:themeColor="background1"/>
        </w:rPr>
      </w:pPr>
    </w:p>
    <w:p w:rsidR="00F621D1" w:rsidRDefault="00F621D1">
      <w:pPr>
        <w:rPr>
          <w:color w:val="FFFFFF" w:themeColor="background1"/>
        </w:rPr>
      </w:pPr>
    </w:p>
    <w:p w:rsidR="00AF581F" w:rsidRPr="00CE5693" w:rsidRDefault="00AF581F">
      <w:pPr>
        <w:rPr>
          <w:color w:val="FFFFFF" w:themeColor="background1"/>
        </w:rPr>
      </w:pPr>
    </w:p>
    <w:p w:rsidR="001926F8" w:rsidRPr="00CE5693" w:rsidRDefault="001926F8">
      <w:pPr>
        <w:rPr>
          <w:color w:val="FFFFFF" w:themeColor="background1"/>
        </w:rPr>
      </w:pPr>
    </w:p>
    <w:tbl>
      <w:tblPr>
        <w:tblW w:w="9491" w:type="dxa"/>
        <w:tblLayout w:type="fixed"/>
        <w:tblCellMar>
          <w:left w:w="57" w:type="dxa"/>
          <w:right w:w="0" w:type="dxa"/>
        </w:tblCellMar>
        <w:tblLook w:val="01E0" w:firstRow="1" w:lastRow="1" w:firstColumn="1" w:lastColumn="1" w:noHBand="0" w:noVBand="0"/>
      </w:tblPr>
      <w:tblGrid>
        <w:gridCol w:w="3828"/>
        <w:gridCol w:w="2348"/>
        <w:gridCol w:w="3301"/>
        <w:gridCol w:w="14"/>
      </w:tblGrid>
      <w:tr w:rsidR="00F621D1" w:rsidTr="00CE5693">
        <w:tc>
          <w:tcPr>
            <w:tcW w:w="6176" w:type="dxa"/>
            <w:gridSpan w:val="2"/>
            <w:vAlign w:val="center"/>
          </w:tcPr>
          <w:p w:rsidR="00F621D1" w:rsidRPr="00026D66" w:rsidRDefault="00026D66" w:rsidP="0079087A">
            <w:pPr>
              <w:pStyle w:val="Fuzeile"/>
              <w:rPr>
                <w:rFonts w:ascii="Segoe UI" w:hAnsi="Segoe UI" w:cs="Segoe UI"/>
                <w:kern w:val="0"/>
                <w:sz w:val="12"/>
                <w:lang w:eastAsia="de-DE"/>
              </w:rPr>
            </w:pPr>
            <w:r w:rsidRPr="00026D66">
              <w:rPr>
                <w:rFonts w:ascii="Segoe UI" w:hAnsi="Segoe UI" w:cs="Segoe UI"/>
                <w:kern w:val="0"/>
                <w:lang w:eastAsia="de-DE"/>
              </w:rPr>
              <w:t>V23.7</w:t>
            </w:r>
          </w:p>
        </w:tc>
        <w:tc>
          <w:tcPr>
            <w:tcW w:w="3315" w:type="dxa"/>
            <w:gridSpan w:val="2"/>
          </w:tcPr>
          <w:p w:rsidR="00F621D1" w:rsidRPr="00026D66" w:rsidRDefault="00F621D1" w:rsidP="00F621D1">
            <w:pPr>
              <w:pStyle w:val="Fuzeile"/>
              <w:jc w:val="right"/>
              <w:rPr>
                <w:rFonts w:ascii="Segoe UI" w:hAnsi="Segoe UI" w:cs="Segoe UI"/>
                <w:kern w:val="0"/>
                <w:lang w:eastAsia="de-DE"/>
              </w:rPr>
            </w:pPr>
            <w:r w:rsidRPr="00026D66">
              <w:rPr>
                <w:rFonts w:ascii="Segoe UI" w:hAnsi="Segoe UI" w:cs="Segoe UI"/>
                <w:kern w:val="0"/>
                <w:lang w:eastAsia="de-DE"/>
              </w:rPr>
              <w:t>Seite 1 von 3</w:t>
            </w:r>
          </w:p>
        </w:tc>
      </w:tr>
      <w:tr w:rsidR="000C7290" w:rsidRPr="007B6EDA" w:rsidTr="00CE5693">
        <w:tblPrEx>
          <w:tblCellMar>
            <w:left w:w="108" w:type="dxa"/>
            <w:right w:w="108" w:type="dxa"/>
          </w:tblCellMar>
        </w:tblPrEx>
        <w:trPr>
          <w:gridAfter w:val="1"/>
          <w:wAfter w:w="14" w:type="dxa"/>
          <w:trHeight w:val="397"/>
        </w:trPr>
        <w:tc>
          <w:tcPr>
            <w:tcW w:w="9477" w:type="dxa"/>
            <w:gridSpan w:val="3"/>
            <w:shd w:val="clear" w:color="auto" w:fill="D9D9D9" w:themeFill="background1" w:themeFillShade="D9"/>
            <w:vAlign w:val="center"/>
          </w:tcPr>
          <w:p w:rsidR="000C7290" w:rsidRPr="00026D66" w:rsidRDefault="000C7290" w:rsidP="00D209B4">
            <w:pPr>
              <w:ind w:left="-111"/>
              <w:rPr>
                <w:rFonts w:ascii="Segoe UI" w:hAnsi="Segoe UI" w:cs="Segoe UI"/>
              </w:rPr>
            </w:pPr>
            <w:r w:rsidRPr="00026D66">
              <w:rPr>
                <w:rFonts w:ascii="Segoe UI" w:hAnsi="Segoe UI" w:cs="Segoe UI"/>
                <w:b/>
              </w:rPr>
              <w:t xml:space="preserve">Begründung des/der Gesuchsteller/in für </w:t>
            </w:r>
            <w:r w:rsidR="00813E2E" w:rsidRPr="00026D66">
              <w:rPr>
                <w:rFonts w:ascii="Segoe UI" w:hAnsi="Segoe UI" w:cs="Segoe UI"/>
                <w:b/>
              </w:rPr>
              <w:t>das Gesuch</w:t>
            </w:r>
            <w:r w:rsidRPr="00026D66">
              <w:rPr>
                <w:rFonts w:ascii="Segoe UI" w:hAnsi="Segoe UI" w:cs="Segoe UI"/>
                <w:b/>
              </w:rPr>
              <w:t xml:space="preserve"> um Nachteilsausgleich</w:t>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879"/>
        </w:trPr>
        <w:tc>
          <w:tcPr>
            <w:tcW w:w="9477" w:type="dxa"/>
            <w:gridSpan w:val="3"/>
            <w:tcBorders>
              <w:top w:val="nil"/>
              <w:left w:val="nil"/>
              <w:bottom w:val="nil"/>
              <w:right w:val="nil"/>
            </w:tcBorders>
            <w:vAlign w:val="bottom"/>
            <w:hideMark/>
          </w:tcPr>
          <w:p w:rsidR="002023F0" w:rsidRPr="00026D66" w:rsidRDefault="004D64DB" w:rsidP="009844B9">
            <w:pPr>
              <w:tabs>
                <w:tab w:val="left" w:pos="195"/>
                <w:tab w:val="left" w:pos="2057"/>
                <w:tab w:val="left" w:pos="2337"/>
                <w:tab w:val="left" w:pos="4045"/>
                <w:tab w:val="left" w:pos="4771"/>
                <w:tab w:val="left" w:pos="6603"/>
                <w:tab w:val="left" w:pos="7028"/>
              </w:tabs>
              <w:ind w:left="-85"/>
              <w:rPr>
                <w:rFonts w:ascii="Segoe UI" w:hAnsi="Segoe UI" w:cs="Segoe UI"/>
                <w:bCs/>
                <w:sz w:val="20"/>
                <w:szCs w:val="20"/>
                <w:lang w:val="en-US"/>
              </w:rPr>
            </w:pPr>
            <w:sdt>
              <w:sdtPr>
                <w:rPr>
                  <w:rFonts w:ascii="Segoe UI" w:hAnsi="Segoe UI" w:cs="Segoe UI"/>
                  <w:bCs/>
                  <w:sz w:val="20"/>
                  <w:szCs w:val="20"/>
                  <w:lang w:val="en-US"/>
                </w:rPr>
                <w:id w:val="603545821"/>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lang w:val="en-US"/>
                  </w:rPr>
                  <w:t>☐</w:t>
                </w:r>
              </w:sdtContent>
            </w:sdt>
            <w:r w:rsidR="002023F0" w:rsidRPr="00026D66">
              <w:rPr>
                <w:rFonts w:ascii="Segoe UI" w:hAnsi="Segoe UI" w:cs="Segoe UI"/>
                <w:bCs/>
                <w:sz w:val="20"/>
                <w:szCs w:val="20"/>
                <w:lang w:val="en-US"/>
              </w:rPr>
              <w:t xml:space="preserve"> </w:t>
            </w:r>
            <w:r w:rsidR="002023F0" w:rsidRPr="00026D66">
              <w:rPr>
                <w:rFonts w:ascii="Segoe UI" w:hAnsi="Segoe UI" w:cs="Segoe UI"/>
                <w:bCs/>
                <w:sz w:val="20"/>
                <w:szCs w:val="20"/>
                <w:lang w:val="en-US"/>
              </w:rPr>
              <w:tab/>
            </w:r>
            <w:r w:rsidR="00813E2E" w:rsidRPr="00026D66">
              <w:rPr>
                <w:rFonts w:ascii="Segoe UI" w:hAnsi="Segoe UI" w:cs="Segoe UI"/>
                <w:bCs/>
                <w:sz w:val="20"/>
                <w:szCs w:val="20"/>
                <w:lang w:val="en-US"/>
              </w:rPr>
              <w:t>AD(H)S</w:t>
            </w:r>
            <w:r w:rsidR="002023F0" w:rsidRPr="00026D66">
              <w:rPr>
                <w:rFonts w:ascii="Segoe UI" w:hAnsi="Segoe UI" w:cs="Segoe UI"/>
                <w:bCs/>
                <w:sz w:val="20"/>
                <w:szCs w:val="20"/>
                <w:lang w:val="en-US"/>
              </w:rPr>
              <w:tab/>
            </w:r>
            <w:sdt>
              <w:sdtPr>
                <w:rPr>
                  <w:rFonts w:ascii="Segoe UI" w:hAnsi="Segoe UI" w:cs="Segoe UI"/>
                  <w:bCs/>
                  <w:sz w:val="20"/>
                  <w:szCs w:val="20"/>
                  <w:lang w:val="en-US"/>
                </w:rPr>
                <w:id w:val="108023939"/>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lang w:val="en-US"/>
                  </w:rPr>
                  <w:t>☐</w:t>
                </w:r>
              </w:sdtContent>
            </w:sdt>
            <w:r w:rsidR="002023F0" w:rsidRPr="00026D66">
              <w:rPr>
                <w:rFonts w:ascii="Segoe UI" w:hAnsi="Segoe UI" w:cs="Segoe UI"/>
                <w:bCs/>
                <w:sz w:val="20"/>
                <w:szCs w:val="20"/>
                <w:lang w:val="en-US"/>
              </w:rPr>
              <w:tab/>
            </w:r>
            <w:proofErr w:type="spellStart"/>
            <w:r w:rsidR="00813E2E" w:rsidRPr="00026D66">
              <w:rPr>
                <w:rFonts w:ascii="Segoe UI" w:hAnsi="Segoe UI" w:cs="Segoe UI"/>
                <w:bCs/>
                <w:sz w:val="20"/>
                <w:szCs w:val="20"/>
                <w:lang w:val="en-US"/>
              </w:rPr>
              <w:t>Legasthenie</w:t>
            </w:r>
            <w:proofErr w:type="spellEnd"/>
            <w:r w:rsidR="002023F0" w:rsidRPr="00026D66">
              <w:rPr>
                <w:rFonts w:ascii="Segoe UI" w:hAnsi="Segoe UI" w:cs="Segoe UI"/>
                <w:bCs/>
                <w:sz w:val="20"/>
                <w:szCs w:val="20"/>
                <w:lang w:val="en-US"/>
              </w:rPr>
              <w:tab/>
            </w:r>
            <w:sdt>
              <w:sdtPr>
                <w:rPr>
                  <w:rFonts w:ascii="Segoe UI" w:hAnsi="Segoe UI" w:cs="Segoe UI"/>
                  <w:bCs/>
                  <w:sz w:val="20"/>
                  <w:szCs w:val="20"/>
                  <w:lang w:val="en-US"/>
                </w:rPr>
                <w:id w:val="10579756"/>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lang w:val="en-US"/>
                  </w:rPr>
                  <w:t>☐</w:t>
                </w:r>
              </w:sdtContent>
            </w:sdt>
            <w:r w:rsidR="00813E2E" w:rsidRPr="00026D66">
              <w:rPr>
                <w:rFonts w:ascii="Segoe UI" w:hAnsi="Segoe UI" w:cs="Segoe UI"/>
                <w:bCs/>
                <w:sz w:val="20"/>
                <w:szCs w:val="20"/>
                <w:lang w:val="en-US"/>
              </w:rPr>
              <w:t xml:space="preserve"> </w:t>
            </w:r>
            <w:proofErr w:type="spellStart"/>
            <w:r w:rsidR="00813E2E" w:rsidRPr="00026D66">
              <w:rPr>
                <w:rFonts w:ascii="Segoe UI" w:hAnsi="Segoe UI" w:cs="Segoe UI"/>
                <w:bCs/>
                <w:sz w:val="20"/>
                <w:szCs w:val="20"/>
                <w:lang w:val="en-US"/>
              </w:rPr>
              <w:t>Dyskalkulie</w:t>
            </w:r>
            <w:proofErr w:type="spellEnd"/>
            <w:r w:rsidR="002023F0" w:rsidRPr="00026D66">
              <w:rPr>
                <w:rFonts w:ascii="Segoe UI" w:hAnsi="Segoe UI" w:cs="Segoe UI"/>
                <w:bCs/>
                <w:sz w:val="20"/>
                <w:szCs w:val="20"/>
                <w:lang w:val="en-US"/>
              </w:rPr>
              <w:tab/>
            </w:r>
          </w:p>
          <w:p w:rsidR="00381610" w:rsidRPr="00026D66" w:rsidRDefault="004D64DB" w:rsidP="009844B9">
            <w:pPr>
              <w:tabs>
                <w:tab w:val="left" w:pos="209"/>
                <w:tab w:val="left" w:pos="2056"/>
                <w:tab w:val="left" w:pos="2337"/>
                <w:tab w:val="left" w:pos="4045"/>
                <w:tab w:val="left" w:pos="4311"/>
                <w:tab w:val="left" w:pos="5906"/>
                <w:tab w:val="left" w:pos="6158"/>
              </w:tabs>
              <w:ind w:left="-85"/>
              <w:rPr>
                <w:rFonts w:ascii="Segoe UI" w:hAnsi="Segoe UI" w:cs="Segoe UI"/>
                <w:bCs/>
                <w:sz w:val="20"/>
                <w:szCs w:val="20"/>
              </w:rPr>
            </w:pPr>
            <w:sdt>
              <w:sdtPr>
                <w:rPr>
                  <w:rFonts w:ascii="Segoe UI" w:hAnsi="Segoe UI" w:cs="Segoe UI"/>
                  <w:bCs/>
                  <w:sz w:val="20"/>
                  <w:szCs w:val="20"/>
                </w:rPr>
                <w:id w:val="-730921114"/>
                <w14:checkbox>
                  <w14:checked w14:val="0"/>
                  <w14:checkedState w14:val="2612" w14:font="MS Gothic"/>
                  <w14:uncheckedState w14:val="2610" w14:font="MS Gothic"/>
                </w14:checkbox>
              </w:sdtPr>
              <w:sdtEndPr/>
              <w:sdtContent>
                <w:r w:rsidR="00381610" w:rsidRPr="00026D66">
                  <w:rPr>
                    <w:rFonts w:ascii="Segoe UI Symbol" w:eastAsia="MS Gothic" w:hAnsi="Segoe UI Symbol" w:cs="Segoe UI Symbol"/>
                    <w:bCs/>
                    <w:sz w:val="20"/>
                    <w:szCs w:val="20"/>
                  </w:rPr>
                  <w:t>☐</w:t>
                </w:r>
              </w:sdtContent>
            </w:sdt>
            <w:r w:rsidR="00381610" w:rsidRPr="00026D66">
              <w:rPr>
                <w:rFonts w:ascii="Segoe UI" w:hAnsi="Segoe UI" w:cs="Segoe UI"/>
                <w:bCs/>
                <w:sz w:val="20"/>
                <w:szCs w:val="20"/>
              </w:rPr>
              <w:t xml:space="preserve"> </w:t>
            </w:r>
            <w:r w:rsidR="00381610" w:rsidRPr="00026D66">
              <w:rPr>
                <w:rFonts w:ascii="Segoe UI" w:hAnsi="Segoe UI" w:cs="Segoe UI"/>
                <w:bCs/>
                <w:sz w:val="20"/>
                <w:szCs w:val="20"/>
              </w:rPr>
              <w:tab/>
            </w:r>
            <w:r w:rsidR="00813E2E" w:rsidRPr="00026D66">
              <w:rPr>
                <w:rFonts w:ascii="Segoe UI" w:hAnsi="Segoe UI" w:cs="Segoe UI"/>
                <w:bCs/>
                <w:sz w:val="20"/>
                <w:szCs w:val="20"/>
              </w:rPr>
              <w:t>Behinderung</w:t>
            </w:r>
            <w:r w:rsidR="00381610" w:rsidRPr="00026D66">
              <w:rPr>
                <w:rFonts w:ascii="Segoe UI" w:hAnsi="Segoe UI" w:cs="Segoe UI"/>
                <w:bCs/>
                <w:sz w:val="20"/>
                <w:szCs w:val="20"/>
              </w:rPr>
              <w:tab/>
            </w:r>
            <w:sdt>
              <w:sdtPr>
                <w:rPr>
                  <w:rFonts w:ascii="Segoe UI" w:hAnsi="Segoe UI" w:cs="Segoe UI"/>
                  <w:bCs/>
                  <w:sz w:val="20"/>
                  <w:szCs w:val="20"/>
                </w:rPr>
                <w:id w:val="497550844"/>
                <w14:checkbox>
                  <w14:checked w14:val="0"/>
                  <w14:checkedState w14:val="2612" w14:font="MS Gothic"/>
                  <w14:uncheckedState w14:val="2610" w14:font="MS Gothic"/>
                </w14:checkbox>
              </w:sdtPr>
              <w:sdtEndPr/>
              <w:sdtContent>
                <w:r w:rsidR="00381610" w:rsidRPr="00026D66">
                  <w:rPr>
                    <w:rFonts w:ascii="Segoe UI Symbol" w:eastAsia="MS Gothic" w:hAnsi="Segoe UI Symbol" w:cs="Segoe UI Symbol"/>
                    <w:bCs/>
                    <w:sz w:val="20"/>
                    <w:szCs w:val="20"/>
                  </w:rPr>
                  <w:t>☐</w:t>
                </w:r>
              </w:sdtContent>
            </w:sdt>
            <w:r w:rsidR="00381610" w:rsidRPr="00026D66">
              <w:rPr>
                <w:rFonts w:ascii="Segoe UI" w:hAnsi="Segoe UI" w:cs="Segoe UI"/>
                <w:bCs/>
                <w:sz w:val="20"/>
                <w:szCs w:val="20"/>
              </w:rPr>
              <w:tab/>
            </w:r>
            <w:r w:rsidR="00813E2E" w:rsidRPr="00026D66">
              <w:rPr>
                <w:rFonts w:ascii="Segoe UI" w:hAnsi="Segoe UI" w:cs="Segoe UI"/>
                <w:bCs/>
                <w:sz w:val="20"/>
                <w:szCs w:val="20"/>
              </w:rPr>
              <w:t>Krankheit</w:t>
            </w:r>
            <w:r w:rsidR="00381610" w:rsidRPr="00026D66">
              <w:rPr>
                <w:rFonts w:ascii="Segoe UI" w:hAnsi="Segoe UI" w:cs="Segoe UI"/>
                <w:bCs/>
                <w:sz w:val="20"/>
                <w:szCs w:val="20"/>
              </w:rPr>
              <w:tab/>
            </w:r>
            <w:sdt>
              <w:sdtPr>
                <w:rPr>
                  <w:rFonts w:ascii="Segoe UI" w:hAnsi="Segoe UI" w:cs="Segoe UI"/>
                  <w:bCs/>
                  <w:sz w:val="20"/>
                  <w:szCs w:val="20"/>
                </w:rPr>
                <w:id w:val="-802390448"/>
                <w14:checkbox>
                  <w14:checked w14:val="0"/>
                  <w14:checkedState w14:val="2612" w14:font="MS Gothic"/>
                  <w14:uncheckedState w14:val="2610" w14:font="MS Gothic"/>
                </w14:checkbox>
              </w:sdtPr>
              <w:sdtEndPr/>
              <w:sdtContent>
                <w:r w:rsidR="00381610" w:rsidRPr="00026D66">
                  <w:rPr>
                    <w:rFonts w:ascii="Segoe UI Symbol" w:eastAsia="MS Gothic" w:hAnsi="Segoe UI Symbol" w:cs="Segoe UI Symbol"/>
                    <w:bCs/>
                    <w:sz w:val="20"/>
                    <w:szCs w:val="20"/>
                  </w:rPr>
                  <w:t>☐</w:t>
                </w:r>
              </w:sdtContent>
            </w:sdt>
            <w:r w:rsidR="00381610" w:rsidRPr="00026D66">
              <w:rPr>
                <w:rFonts w:ascii="Segoe UI" w:hAnsi="Segoe UI" w:cs="Segoe UI"/>
                <w:bCs/>
                <w:sz w:val="20"/>
                <w:szCs w:val="20"/>
              </w:rPr>
              <w:t xml:space="preserve"> </w:t>
            </w:r>
            <w:r w:rsidR="00381610" w:rsidRPr="00026D66">
              <w:rPr>
                <w:rFonts w:ascii="Segoe UI" w:hAnsi="Segoe UI" w:cs="Segoe UI"/>
                <w:bCs/>
                <w:sz w:val="20"/>
                <w:szCs w:val="20"/>
              </w:rPr>
              <w:tab/>
            </w:r>
            <w:r w:rsidR="00813E2E" w:rsidRPr="00026D66">
              <w:rPr>
                <w:rFonts w:ascii="Segoe UI" w:hAnsi="Segoe UI" w:cs="Segoe UI"/>
                <w:bCs/>
                <w:sz w:val="20"/>
                <w:szCs w:val="20"/>
              </w:rPr>
              <w:t>Unfall</w:t>
            </w:r>
            <w:r w:rsidR="00813E2E" w:rsidRPr="00026D66">
              <w:rPr>
                <w:rFonts w:ascii="Segoe UI" w:hAnsi="Segoe UI" w:cs="Segoe UI"/>
                <w:bCs/>
                <w:sz w:val="20"/>
                <w:szCs w:val="20"/>
              </w:rPr>
              <w:tab/>
            </w:r>
            <w:sdt>
              <w:sdtPr>
                <w:rPr>
                  <w:rFonts w:ascii="Segoe UI" w:hAnsi="Segoe UI" w:cs="Segoe UI"/>
                  <w:bCs/>
                  <w:sz w:val="20"/>
                  <w:szCs w:val="20"/>
                </w:rPr>
                <w:id w:val="-527021326"/>
                <w14:checkbox>
                  <w14:checked w14:val="0"/>
                  <w14:checkedState w14:val="2612" w14:font="MS Gothic"/>
                  <w14:uncheckedState w14:val="2610" w14:font="MS Gothic"/>
                </w14:checkbox>
              </w:sdtPr>
              <w:sdtEndPr/>
              <w:sdtContent>
                <w:r w:rsidR="00813E2E" w:rsidRPr="00026D66">
                  <w:rPr>
                    <w:rFonts w:ascii="Segoe UI Symbol" w:eastAsia="MS Gothic" w:hAnsi="Segoe UI Symbol" w:cs="Segoe UI Symbol"/>
                    <w:bCs/>
                    <w:sz w:val="20"/>
                    <w:szCs w:val="20"/>
                  </w:rPr>
                  <w:t>☐</w:t>
                </w:r>
              </w:sdtContent>
            </w:sdt>
            <w:r w:rsidR="00813E2E" w:rsidRPr="00026D66">
              <w:rPr>
                <w:rFonts w:ascii="Segoe UI" w:hAnsi="Segoe UI" w:cs="Segoe UI"/>
                <w:bCs/>
                <w:sz w:val="20"/>
                <w:szCs w:val="20"/>
              </w:rPr>
              <w:tab/>
              <w:t xml:space="preserve">Anderes: </w:t>
            </w:r>
            <w:r w:rsidR="0000609D" w:rsidRPr="00026D66">
              <w:rPr>
                <w:rFonts w:ascii="Segoe UI" w:hAnsi="Segoe UI" w:cs="Segoe UI"/>
                <w:sz w:val="20"/>
                <w:szCs w:val="22"/>
                <w:u w:val="single"/>
              </w:rPr>
              <w:fldChar w:fldCharType="begin">
                <w:ffData>
                  <w:name w:val=""/>
                  <w:enabled/>
                  <w:calcOnExit w:val="0"/>
                  <w:textInput>
                    <w:maxLength w:val="60"/>
                  </w:textInput>
                </w:ffData>
              </w:fldChar>
            </w:r>
            <w:r w:rsidR="0000609D" w:rsidRPr="00026D66">
              <w:rPr>
                <w:rFonts w:ascii="Segoe UI" w:hAnsi="Segoe UI" w:cs="Segoe UI"/>
                <w:sz w:val="20"/>
                <w:szCs w:val="22"/>
                <w:u w:val="single"/>
              </w:rPr>
              <w:instrText xml:space="preserve"> FORMTEXT </w:instrText>
            </w:r>
            <w:r w:rsidR="0000609D" w:rsidRPr="00026D66">
              <w:rPr>
                <w:rFonts w:ascii="Segoe UI" w:hAnsi="Segoe UI" w:cs="Segoe UI"/>
                <w:sz w:val="20"/>
                <w:szCs w:val="22"/>
                <w:u w:val="single"/>
              </w:rPr>
            </w:r>
            <w:r w:rsidR="0000609D" w:rsidRPr="00026D66">
              <w:rPr>
                <w:rFonts w:ascii="Segoe UI" w:hAnsi="Segoe UI" w:cs="Segoe UI"/>
                <w:sz w:val="20"/>
                <w:szCs w:val="22"/>
                <w:u w:val="single"/>
              </w:rPr>
              <w:fldChar w:fldCharType="separate"/>
            </w:r>
            <w:r w:rsidR="0000609D" w:rsidRPr="00026D66">
              <w:rPr>
                <w:rFonts w:ascii="Segoe UI" w:hAnsi="Segoe UI" w:cs="Segoe UI"/>
                <w:noProof/>
                <w:sz w:val="20"/>
                <w:szCs w:val="22"/>
                <w:u w:val="single"/>
              </w:rPr>
              <w:t> </w:t>
            </w:r>
            <w:r w:rsidR="0000609D" w:rsidRPr="00026D66">
              <w:rPr>
                <w:rFonts w:ascii="Segoe UI" w:hAnsi="Segoe UI" w:cs="Segoe UI"/>
                <w:noProof/>
                <w:sz w:val="20"/>
                <w:szCs w:val="22"/>
                <w:u w:val="single"/>
              </w:rPr>
              <w:t> </w:t>
            </w:r>
            <w:r w:rsidR="0000609D" w:rsidRPr="00026D66">
              <w:rPr>
                <w:rFonts w:ascii="Segoe UI" w:hAnsi="Segoe UI" w:cs="Segoe UI"/>
                <w:noProof/>
                <w:sz w:val="20"/>
                <w:szCs w:val="22"/>
                <w:u w:val="single"/>
              </w:rPr>
              <w:t> </w:t>
            </w:r>
            <w:r w:rsidR="0000609D" w:rsidRPr="00026D66">
              <w:rPr>
                <w:rFonts w:ascii="Segoe UI" w:hAnsi="Segoe UI" w:cs="Segoe UI"/>
                <w:noProof/>
                <w:sz w:val="20"/>
                <w:szCs w:val="22"/>
                <w:u w:val="single"/>
              </w:rPr>
              <w:t> </w:t>
            </w:r>
            <w:r w:rsidR="0000609D" w:rsidRPr="00026D66">
              <w:rPr>
                <w:rFonts w:ascii="Segoe UI" w:hAnsi="Segoe UI" w:cs="Segoe UI"/>
                <w:noProof/>
                <w:sz w:val="20"/>
                <w:szCs w:val="22"/>
                <w:u w:val="single"/>
              </w:rPr>
              <w:t> </w:t>
            </w:r>
            <w:r w:rsidR="0000609D" w:rsidRPr="00026D66">
              <w:rPr>
                <w:rFonts w:ascii="Segoe UI" w:hAnsi="Segoe UI" w:cs="Segoe UI"/>
                <w:sz w:val="20"/>
                <w:szCs w:val="22"/>
                <w:u w:val="single"/>
              </w:rPr>
              <w:fldChar w:fldCharType="end"/>
            </w:r>
          </w:p>
          <w:p w:rsidR="00381610" w:rsidRPr="00026D66" w:rsidRDefault="00381610" w:rsidP="00381610">
            <w:pPr>
              <w:tabs>
                <w:tab w:val="left" w:pos="427"/>
                <w:tab w:val="left" w:pos="2280"/>
                <w:tab w:val="left" w:pos="2710"/>
                <w:tab w:val="left" w:pos="4520"/>
                <w:tab w:val="left" w:pos="4970"/>
                <w:tab w:val="left" w:pos="6770"/>
                <w:tab w:val="left" w:pos="7250"/>
              </w:tabs>
              <w:ind w:left="-19"/>
              <w:rPr>
                <w:rFonts w:ascii="Segoe UI" w:hAnsi="Segoe UI" w:cs="Segoe UI"/>
                <w:bCs/>
                <w:sz w:val="20"/>
                <w:szCs w:val="20"/>
              </w:rPr>
            </w:pP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82"/>
        </w:trPr>
        <w:tc>
          <w:tcPr>
            <w:tcW w:w="9477" w:type="dxa"/>
            <w:gridSpan w:val="3"/>
            <w:tcBorders>
              <w:top w:val="nil"/>
              <w:left w:val="nil"/>
              <w:bottom w:val="nil"/>
              <w:right w:val="nil"/>
            </w:tcBorders>
            <w:vAlign w:val="bottom"/>
            <w:hideMark/>
          </w:tcPr>
          <w:p w:rsidR="002023F0" w:rsidRPr="00026D66" w:rsidRDefault="00813E2E" w:rsidP="00C833E7">
            <w:pPr>
              <w:tabs>
                <w:tab w:val="left" w:pos="427"/>
              </w:tabs>
              <w:ind w:left="-85"/>
              <w:rPr>
                <w:rFonts w:ascii="Segoe UI" w:hAnsi="Segoe UI" w:cs="Segoe UI"/>
                <w:sz w:val="20"/>
                <w:szCs w:val="20"/>
              </w:rPr>
            </w:pPr>
            <w:r w:rsidRPr="00026D66">
              <w:rPr>
                <w:rFonts w:ascii="Segoe UI" w:hAnsi="Segoe UI" w:cs="Segoe UI"/>
                <w:sz w:val="20"/>
                <w:szCs w:val="20"/>
              </w:rPr>
              <w:t xml:space="preserve">Bitte geben Sie nähere Informationen zu der Art der Behinderung, </w:t>
            </w:r>
            <w:r w:rsidR="00C833E7" w:rsidRPr="00026D66">
              <w:rPr>
                <w:rFonts w:ascii="Segoe UI" w:hAnsi="Segoe UI" w:cs="Segoe UI"/>
                <w:sz w:val="20"/>
                <w:szCs w:val="20"/>
              </w:rPr>
              <w:t xml:space="preserve">Störung oder </w:t>
            </w:r>
            <w:r w:rsidRPr="00026D66">
              <w:rPr>
                <w:rFonts w:ascii="Segoe UI" w:hAnsi="Segoe UI" w:cs="Segoe UI"/>
                <w:sz w:val="20"/>
                <w:szCs w:val="20"/>
              </w:rPr>
              <w:t>des Unfalles:</w:t>
            </w:r>
          </w:p>
        </w:tc>
      </w:tr>
      <w:tr w:rsidR="00813E2E"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82"/>
        </w:trPr>
        <w:tc>
          <w:tcPr>
            <w:tcW w:w="9477" w:type="dxa"/>
            <w:gridSpan w:val="3"/>
            <w:tcBorders>
              <w:top w:val="nil"/>
              <w:left w:val="nil"/>
              <w:bottom w:val="nil"/>
              <w:right w:val="nil"/>
            </w:tcBorders>
            <w:vAlign w:val="bottom"/>
          </w:tcPr>
          <w:p w:rsidR="00813E2E" w:rsidRPr="00026D66" w:rsidRDefault="00813E2E" w:rsidP="009844B9">
            <w:pPr>
              <w:tabs>
                <w:tab w:val="left" w:pos="427"/>
              </w:tabs>
              <w:ind w:left="-71"/>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813E2E"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82"/>
        </w:trPr>
        <w:tc>
          <w:tcPr>
            <w:tcW w:w="9477" w:type="dxa"/>
            <w:gridSpan w:val="3"/>
            <w:tcBorders>
              <w:top w:val="nil"/>
              <w:left w:val="nil"/>
              <w:bottom w:val="nil"/>
              <w:right w:val="nil"/>
            </w:tcBorders>
            <w:vAlign w:val="bottom"/>
          </w:tcPr>
          <w:p w:rsidR="00813E2E" w:rsidRPr="00026D66" w:rsidRDefault="00813E2E" w:rsidP="009844B9">
            <w:pPr>
              <w:tabs>
                <w:tab w:val="left" w:pos="427"/>
              </w:tabs>
              <w:ind w:left="-71"/>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03"/>
        </w:trPr>
        <w:tc>
          <w:tcPr>
            <w:tcW w:w="9477" w:type="dxa"/>
            <w:gridSpan w:val="3"/>
            <w:tcBorders>
              <w:top w:val="nil"/>
              <w:left w:val="nil"/>
              <w:bottom w:val="nil"/>
              <w:right w:val="nil"/>
            </w:tcBorders>
            <w:vAlign w:val="bottom"/>
            <w:hideMark/>
          </w:tcPr>
          <w:p w:rsidR="002023F0" w:rsidRPr="00026D66" w:rsidRDefault="002023F0" w:rsidP="00552EC1">
            <w:pPr>
              <w:tabs>
                <w:tab w:val="left" w:pos="427"/>
              </w:tabs>
              <w:ind w:left="-57"/>
              <w:rPr>
                <w:rFonts w:ascii="Segoe UI" w:hAnsi="Segoe UI" w:cs="Segoe UI"/>
                <w:sz w:val="20"/>
                <w:szCs w:val="20"/>
              </w:rPr>
            </w:pPr>
            <w:r w:rsidRPr="00026D66">
              <w:rPr>
                <w:rFonts w:ascii="Segoe UI" w:hAnsi="Segoe UI" w:cs="Segoe UI"/>
                <w:sz w:val="20"/>
                <w:szCs w:val="20"/>
              </w:rPr>
              <w:t>Haben bisher Abklärungen</w:t>
            </w:r>
            <w:r w:rsidR="00813E2E" w:rsidRPr="00026D66">
              <w:rPr>
                <w:rFonts w:ascii="Segoe UI" w:hAnsi="Segoe UI" w:cs="Segoe UI"/>
                <w:sz w:val="20"/>
                <w:szCs w:val="20"/>
              </w:rPr>
              <w:t xml:space="preserve"> </w:t>
            </w:r>
            <w:r w:rsidRPr="00026D66">
              <w:rPr>
                <w:rFonts w:ascii="Segoe UI" w:hAnsi="Segoe UI" w:cs="Segoe UI"/>
                <w:sz w:val="20"/>
                <w:szCs w:val="20"/>
              </w:rPr>
              <w:t>und</w:t>
            </w:r>
            <w:r w:rsidR="007C3CAF" w:rsidRPr="00026D66">
              <w:rPr>
                <w:rFonts w:ascii="Segoe UI" w:hAnsi="Segoe UI" w:cs="Segoe UI"/>
                <w:sz w:val="20"/>
                <w:szCs w:val="20"/>
              </w:rPr>
              <w:t>/oder Therapien stattgefunden</w:t>
            </w:r>
            <w:r w:rsidR="00552EC1" w:rsidRPr="00026D66">
              <w:rPr>
                <w:rFonts w:ascii="Segoe UI" w:hAnsi="Segoe UI" w:cs="Segoe UI"/>
                <w:sz w:val="20"/>
                <w:szCs w:val="20"/>
              </w:rPr>
              <w:t xml:space="preserve"> bzw. wurden Gutachten erstellt?</w:t>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344"/>
        </w:trPr>
        <w:tc>
          <w:tcPr>
            <w:tcW w:w="3828" w:type="dxa"/>
            <w:tcBorders>
              <w:top w:val="nil"/>
              <w:left w:val="nil"/>
              <w:bottom w:val="nil"/>
              <w:right w:val="nil"/>
            </w:tcBorders>
            <w:vAlign w:val="bottom"/>
            <w:hideMark/>
          </w:tcPr>
          <w:p w:rsidR="002023F0" w:rsidRPr="00026D66" w:rsidRDefault="004D64DB" w:rsidP="009844B9">
            <w:pPr>
              <w:tabs>
                <w:tab w:val="left" w:pos="237"/>
                <w:tab w:val="left" w:pos="1358"/>
                <w:tab w:val="left" w:pos="1637"/>
              </w:tabs>
              <w:ind w:left="-57"/>
              <w:rPr>
                <w:rFonts w:ascii="Segoe UI" w:hAnsi="Segoe UI" w:cs="Segoe UI"/>
                <w:sz w:val="20"/>
                <w:szCs w:val="20"/>
              </w:rPr>
            </w:pPr>
            <w:sdt>
              <w:sdtPr>
                <w:rPr>
                  <w:rFonts w:ascii="Segoe UI" w:hAnsi="Segoe UI" w:cs="Segoe UI"/>
                  <w:bCs/>
                  <w:sz w:val="20"/>
                  <w:szCs w:val="20"/>
                </w:rPr>
                <w:id w:val="89598542"/>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rPr>
                  <w:t>☐</w:t>
                </w:r>
              </w:sdtContent>
            </w:sdt>
            <w:r w:rsidR="002023F0" w:rsidRPr="00026D66">
              <w:rPr>
                <w:rFonts w:ascii="Segoe UI" w:hAnsi="Segoe UI" w:cs="Segoe UI"/>
                <w:bCs/>
                <w:sz w:val="20"/>
                <w:szCs w:val="20"/>
              </w:rPr>
              <w:t xml:space="preserve"> </w:t>
            </w:r>
            <w:r w:rsidR="002023F0" w:rsidRPr="00026D66">
              <w:rPr>
                <w:rFonts w:ascii="Segoe UI" w:hAnsi="Segoe UI" w:cs="Segoe UI"/>
                <w:bCs/>
                <w:sz w:val="20"/>
                <w:szCs w:val="20"/>
              </w:rPr>
              <w:tab/>
              <w:t>Nein</w:t>
            </w:r>
            <w:r w:rsidR="002023F0" w:rsidRPr="00026D66">
              <w:rPr>
                <w:rFonts w:ascii="Segoe UI" w:hAnsi="Segoe UI" w:cs="Segoe UI"/>
                <w:bCs/>
                <w:sz w:val="20"/>
                <w:szCs w:val="20"/>
              </w:rPr>
              <w:tab/>
            </w:r>
            <w:sdt>
              <w:sdtPr>
                <w:rPr>
                  <w:rFonts w:ascii="Segoe UI" w:hAnsi="Segoe UI" w:cs="Segoe UI"/>
                  <w:bCs/>
                  <w:sz w:val="20"/>
                  <w:szCs w:val="20"/>
                </w:rPr>
                <w:id w:val="1433246985"/>
                <w14:checkbox>
                  <w14:checked w14:val="0"/>
                  <w14:checkedState w14:val="2612" w14:font="MS Gothic"/>
                  <w14:uncheckedState w14:val="2610" w14:font="MS Gothic"/>
                </w14:checkbox>
              </w:sdtPr>
              <w:sdtEndPr/>
              <w:sdtContent>
                <w:r w:rsidR="00BE3A46" w:rsidRPr="00026D66">
                  <w:rPr>
                    <w:rFonts w:ascii="Segoe UI Symbol" w:eastAsia="MS Gothic" w:hAnsi="Segoe UI Symbol" w:cs="Segoe UI Symbol"/>
                    <w:bCs/>
                    <w:sz w:val="20"/>
                    <w:szCs w:val="20"/>
                  </w:rPr>
                  <w:t>☐</w:t>
                </w:r>
              </w:sdtContent>
            </w:sdt>
            <w:r w:rsidR="002023F0" w:rsidRPr="00026D66">
              <w:rPr>
                <w:rFonts w:ascii="Segoe UI" w:hAnsi="Segoe UI" w:cs="Segoe UI"/>
                <w:bCs/>
                <w:sz w:val="20"/>
                <w:szCs w:val="20"/>
              </w:rPr>
              <w:t xml:space="preserve"> </w:t>
            </w:r>
            <w:r w:rsidR="002023F0" w:rsidRPr="00026D66">
              <w:rPr>
                <w:rFonts w:ascii="Segoe UI" w:hAnsi="Segoe UI" w:cs="Segoe UI"/>
                <w:bCs/>
                <w:sz w:val="20"/>
                <w:szCs w:val="20"/>
              </w:rPr>
              <w:tab/>
              <w:t>Ja</w:t>
            </w:r>
          </w:p>
        </w:tc>
        <w:tc>
          <w:tcPr>
            <w:tcW w:w="5649" w:type="dxa"/>
            <w:gridSpan w:val="2"/>
            <w:tcBorders>
              <w:top w:val="nil"/>
              <w:left w:val="nil"/>
              <w:bottom w:val="nil"/>
              <w:right w:val="nil"/>
            </w:tcBorders>
            <w:vAlign w:val="bottom"/>
          </w:tcPr>
          <w:p w:rsidR="002023F0" w:rsidRPr="00026D66" w:rsidRDefault="002023F0" w:rsidP="009844B9">
            <w:pPr>
              <w:tabs>
                <w:tab w:val="left" w:pos="427"/>
                <w:tab w:val="left" w:pos="2340"/>
              </w:tabs>
              <w:ind w:left="-57"/>
              <w:rPr>
                <w:rFonts w:ascii="Segoe UI" w:hAnsi="Segoe UI" w:cs="Segoe UI"/>
                <w:sz w:val="20"/>
                <w:szCs w:val="20"/>
              </w:rPr>
            </w:pP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344"/>
        </w:trPr>
        <w:tc>
          <w:tcPr>
            <w:tcW w:w="3828" w:type="dxa"/>
            <w:tcBorders>
              <w:top w:val="nil"/>
              <w:left w:val="nil"/>
              <w:bottom w:val="nil"/>
              <w:right w:val="nil"/>
            </w:tcBorders>
            <w:vAlign w:val="bottom"/>
            <w:hideMark/>
          </w:tcPr>
          <w:p w:rsidR="002023F0" w:rsidRPr="00026D66" w:rsidRDefault="00C813BF" w:rsidP="009844B9">
            <w:pPr>
              <w:tabs>
                <w:tab w:val="left" w:pos="427"/>
                <w:tab w:val="left" w:pos="2340"/>
              </w:tabs>
              <w:ind w:left="-57"/>
              <w:rPr>
                <w:rFonts w:ascii="Segoe UI" w:hAnsi="Segoe UI" w:cs="Segoe UI"/>
                <w:sz w:val="20"/>
                <w:szCs w:val="20"/>
              </w:rPr>
            </w:pPr>
            <w:r w:rsidRPr="00026D66">
              <w:rPr>
                <w:rFonts w:ascii="Segoe UI" w:hAnsi="Segoe UI" w:cs="Segoe UI"/>
                <w:sz w:val="20"/>
                <w:szCs w:val="20"/>
              </w:rPr>
              <w:t>Fachstelle</w:t>
            </w:r>
            <w:r w:rsidR="007C3CAF" w:rsidRPr="00026D66">
              <w:rPr>
                <w:rFonts w:ascii="Segoe UI" w:hAnsi="Segoe UI" w:cs="Segoe UI"/>
                <w:sz w:val="20"/>
                <w:szCs w:val="20"/>
              </w:rPr>
              <w:t xml:space="preserve"> </w:t>
            </w:r>
            <w:r w:rsidRPr="00026D66">
              <w:rPr>
                <w:rFonts w:ascii="Segoe UI" w:hAnsi="Segoe UI" w:cs="Segoe UI"/>
                <w:sz w:val="20"/>
                <w:szCs w:val="20"/>
              </w:rPr>
              <w:t>/</w:t>
            </w:r>
            <w:r w:rsidR="007C3CAF" w:rsidRPr="00026D66">
              <w:rPr>
                <w:rFonts w:ascii="Segoe UI" w:hAnsi="Segoe UI" w:cs="Segoe UI"/>
                <w:sz w:val="20"/>
                <w:szCs w:val="20"/>
              </w:rPr>
              <w:t xml:space="preserve"> </w:t>
            </w:r>
            <w:r w:rsidR="002023F0" w:rsidRPr="00026D66">
              <w:rPr>
                <w:rFonts w:ascii="Segoe UI" w:hAnsi="Segoe UI" w:cs="Segoe UI"/>
                <w:sz w:val="20"/>
                <w:szCs w:val="20"/>
              </w:rPr>
              <w:t>Art der Therapie:</w:t>
            </w:r>
          </w:p>
        </w:tc>
        <w:tc>
          <w:tcPr>
            <w:tcW w:w="5649" w:type="dxa"/>
            <w:gridSpan w:val="2"/>
            <w:tcBorders>
              <w:top w:val="nil"/>
              <w:left w:val="nil"/>
              <w:bottom w:val="single" w:sz="4" w:space="0" w:color="auto"/>
              <w:right w:val="nil"/>
            </w:tcBorders>
            <w:vAlign w:val="bottom"/>
          </w:tcPr>
          <w:p w:rsidR="002023F0" w:rsidRPr="00026D66" w:rsidRDefault="002023F0" w:rsidP="009844B9">
            <w:pPr>
              <w:tabs>
                <w:tab w:val="left" w:pos="427"/>
                <w:tab w:val="left" w:pos="2340"/>
              </w:tabs>
              <w:ind w:left="-57"/>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69"/>
        </w:trPr>
        <w:tc>
          <w:tcPr>
            <w:tcW w:w="3828" w:type="dxa"/>
            <w:tcBorders>
              <w:top w:val="nil"/>
              <w:left w:val="nil"/>
              <w:bottom w:val="nil"/>
              <w:right w:val="nil"/>
            </w:tcBorders>
            <w:vAlign w:val="bottom"/>
          </w:tcPr>
          <w:p w:rsidR="002023F0" w:rsidRPr="00026D66" w:rsidRDefault="00381610" w:rsidP="003E176E">
            <w:pPr>
              <w:tabs>
                <w:tab w:val="left" w:pos="427"/>
                <w:tab w:val="left" w:pos="2340"/>
              </w:tabs>
              <w:ind w:left="-57"/>
              <w:rPr>
                <w:rFonts w:ascii="Segoe UI" w:hAnsi="Segoe UI" w:cs="Segoe UI"/>
                <w:bCs/>
                <w:sz w:val="20"/>
                <w:szCs w:val="20"/>
              </w:rPr>
            </w:pPr>
            <w:r w:rsidRPr="00026D66">
              <w:rPr>
                <w:rFonts w:ascii="Segoe UI" w:hAnsi="Segoe UI" w:cs="Segoe UI"/>
                <w:bCs/>
                <w:sz w:val="20"/>
                <w:szCs w:val="20"/>
              </w:rPr>
              <w:t>Zeitpunkt der Therapie</w:t>
            </w:r>
            <w:r w:rsidR="007C3CAF" w:rsidRPr="00026D66">
              <w:rPr>
                <w:rFonts w:ascii="Segoe UI" w:hAnsi="Segoe UI" w:cs="Segoe UI"/>
                <w:bCs/>
                <w:sz w:val="20"/>
                <w:szCs w:val="20"/>
              </w:rPr>
              <w:t xml:space="preserve"> </w:t>
            </w:r>
            <w:r w:rsidRPr="00026D66">
              <w:rPr>
                <w:rFonts w:ascii="Segoe UI" w:hAnsi="Segoe UI" w:cs="Segoe UI"/>
                <w:bCs/>
                <w:sz w:val="20"/>
                <w:szCs w:val="20"/>
              </w:rPr>
              <w:t>/</w:t>
            </w:r>
            <w:r w:rsidR="007C3CAF" w:rsidRPr="00026D66">
              <w:rPr>
                <w:rFonts w:ascii="Segoe UI" w:hAnsi="Segoe UI" w:cs="Segoe UI"/>
                <w:bCs/>
                <w:sz w:val="20"/>
                <w:szCs w:val="20"/>
              </w:rPr>
              <w:t xml:space="preserve"> </w:t>
            </w:r>
            <w:r w:rsidRPr="00026D66">
              <w:rPr>
                <w:rFonts w:ascii="Segoe UI" w:hAnsi="Segoe UI" w:cs="Segoe UI"/>
                <w:bCs/>
                <w:sz w:val="20"/>
                <w:szCs w:val="20"/>
              </w:rPr>
              <w:t>des Gutachtens</w:t>
            </w:r>
            <w:r w:rsidR="003E176E" w:rsidRPr="00026D66">
              <w:rPr>
                <w:rFonts w:ascii="Segoe UI" w:hAnsi="Segoe UI" w:cs="Segoe UI"/>
                <w:bCs/>
                <w:sz w:val="20"/>
                <w:szCs w:val="20"/>
              </w:rPr>
              <w:t>:</w:t>
            </w:r>
          </w:p>
        </w:tc>
        <w:tc>
          <w:tcPr>
            <w:tcW w:w="5649" w:type="dxa"/>
            <w:gridSpan w:val="2"/>
            <w:tcBorders>
              <w:top w:val="single" w:sz="4" w:space="0" w:color="auto"/>
              <w:left w:val="nil"/>
              <w:bottom w:val="single" w:sz="4" w:space="0" w:color="auto"/>
              <w:right w:val="nil"/>
            </w:tcBorders>
            <w:vAlign w:val="bottom"/>
          </w:tcPr>
          <w:p w:rsidR="002023F0" w:rsidRPr="00026D66" w:rsidRDefault="002023F0" w:rsidP="009844B9">
            <w:pPr>
              <w:tabs>
                <w:tab w:val="left" w:pos="427"/>
                <w:tab w:val="left" w:pos="2340"/>
              </w:tabs>
              <w:ind w:left="-57"/>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3E176E"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05"/>
        </w:trPr>
        <w:tc>
          <w:tcPr>
            <w:tcW w:w="9477" w:type="dxa"/>
            <w:gridSpan w:val="3"/>
            <w:tcBorders>
              <w:top w:val="nil"/>
              <w:left w:val="nil"/>
              <w:bottom w:val="nil"/>
              <w:right w:val="nil"/>
            </w:tcBorders>
          </w:tcPr>
          <w:p w:rsidR="003E176E" w:rsidRPr="00026D66" w:rsidRDefault="003E176E" w:rsidP="003E176E">
            <w:pPr>
              <w:tabs>
                <w:tab w:val="left" w:pos="427"/>
                <w:tab w:val="left" w:pos="2340"/>
              </w:tabs>
              <w:ind w:left="-57"/>
              <w:rPr>
                <w:rFonts w:ascii="Segoe UI" w:hAnsi="Segoe UI" w:cs="Segoe UI"/>
                <w:bCs/>
                <w:sz w:val="20"/>
                <w:szCs w:val="20"/>
              </w:rPr>
            </w:pPr>
            <w:r w:rsidRPr="00026D66">
              <w:rPr>
                <w:rFonts w:ascii="Segoe UI" w:hAnsi="Segoe UI" w:cs="Segoe UI"/>
                <w:bCs/>
                <w:sz w:val="16"/>
                <w:szCs w:val="20"/>
              </w:rPr>
              <w:t>Gutachten bitte beilegen</w:t>
            </w:r>
          </w:p>
        </w:tc>
      </w:tr>
      <w:tr w:rsidR="00813E2E"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05"/>
        </w:trPr>
        <w:tc>
          <w:tcPr>
            <w:tcW w:w="9477" w:type="dxa"/>
            <w:gridSpan w:val="3"/>
            <w:tcBorders>
              <w:top w:val="nil"/>
              <w:left w:val="nil"/>
              <w:bottom w:val="nil"/>
              <w:right w:val="nil"/>
            </w:tcBorders>
            <w:vAlign w:val="bottom"/>
          </w:tcPr>
          <w:p w:rsidR="00813E2E" w:rsidRPr="00026D66" w:rsidRDefault="00813E2E" w:rsidP="002727D3">
            <w:pPr>
              <w:tabs>
                <w:tab w:val="left" w:pos="427"/>
                <w:tab w:val="left" w:pos="2340"/>
              </w:tabs>
              <w:ind w:left="-57"/>
              <w:rPr>
                <w:rFonts w:ascii="Segoe UI" w:hAnsi="Segoe UI" w:cs="Segoe UI"/>
                <w:sz w:val="20"/>
                <w:szCs w:val="20"/>
              </w:rPr>
            </w:pPr>
            <w:r w:rsidRPr="00026D66">
              <w:rPr>
                <w:rFonts w:ascii="Segoe UI" w:hAnsi="Segoe UI" w:cs="Segoe UI"/>
                <w:bCs/>
                <w:sz w:val="20"/>
                <w:szCs w:val="20"/>
              </w:rPr>
              <w:t xml:space="preserve">Wo und wie zeigt sich der Nachteil in der </w:t>
            </w:r>
            <w:r w:rsidR="002727D3" w:rsidRPr="00026D66">
              <w:rPr>
                <w:rFonts w:ascii="Segoe UI" w:hAnsi="Segoe UI" w:cs="Segoe UI"/>
                <w:bCs/>
                <w:sz w:val="20"/>
                <w:szCs w:val="20"/>
              </w:rPr>
              <w:t>Beruflichen Grundbildung (Lehrbetrieb/</w:t>
            </w:r>
            <w:proofErr w:type="spellStart"/>
            <w:r w:rsidR="002727D3" w:rsidRPr="00026D66">
              <w:rPr>
                <w:rFonts w:ascii="Segoe UI" w:hAnsi="Segoe UI" w:cs="Segoe UI"/>
                <w:bCs/>
                <w:sz w:val="20"/>
                <w:szCs w:val="20"/>
              </w:rPr>
              <w:t>üK</w:t>
            </w:r>
            <w:proofErr w:type="spellEnd"/>
            <w:r w:rsidR="002727D3" w:rsidRPr="00026D66">
              <w:rPr>
                <w:rFonts w:ascii="Segoe UI" w:hAnsi="Segoe UI" w:cs="Segoe UI"/>
                <w:bCs/>
                <w:sz w:val="20"/>
                <w:szCs w:val="20"/>
              </w:rPr>
              <w:t>/Berufsfachschule)?</w:t>
            </w:r>
          </w:p>
        </w:tc>
      </w:tr>
      <w:tr w:rsidR="000C729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298"/>
        </w:trPr>
        <w:tc>
          <w:tcPr>
            <w:tcW w:w="9477" w:type="dxa"/>
            <w:gridSpan w:val="3"/>
            <w:tcBorders>
              <w:top w:val="nil"/>
              <w:left w:val="nil"/>
              <w:bottom w:val="nil"/>
              <w:right w:val="nil"/>
            </w:tcBorders>
          </w:tcPr>
          <w:p w:rsidR="000C7290" w:rsidRPr="00026D66" w:rsidRDefault="00813E2E" w:rsidP="009844B9">
            <w:pPr>
              <w:tabs>
                <w:tab w:val="left" w:pos="427"/>
                <w:tab w:val="left" w:pos="2340"/>
              </w:tabs>
              <w:spacing w:before="120"/>
              <w:ind w:left="-57"/>
              <w:rPr>
                <w:rFonts w:ascii="Segoe UI" w:hAnsi="Segoe UI" w:cs="Segoe UI"/>
                <w:sz w:val="20"/>
                <w:szCs w:val="20"/>
              </w:rPr>
            </w:pPr>
            <w:r w:rsidRPr="00026D66">
              <w:rPr>
                <w:rFonts w:ascii="Segoe UI" w:hAnsi="Segoe UI" w:cs="Segoe UI"/>
                <w:sz w:val="20"/>
                <w:szCs w:val="20"/>
              </w:rPr>
              <w:fldChar w:fldCharType="begin">
                <w:ffData>
                  <w:name w:val="Text1"/>
                  <w:enabled/>
                  <w:calcOnExit w:val="0"/>
                  <w:textInput/>
                </w:ffData>
              </w:fldChar>
            </w:r>
            <w:r w:rsidRPr="00026D66">
              <w:rPr>
                <w:rFonts w:ascii="Segoe UI" w:hAnsi="Segoe UI" w:cs="Segoe UI"/>
                <w:sz w:val="20"/>
                <w:szCs w:val="20"/>
              </w:rPr>
              <w:instrText xml:space="preserve"> FORMTEXT </w:instrText>
            </w:r>
            <w:r w:rsidRPr="00026D66">
              <w:rPr>
                <w:rFonts w:ascii="Segoe UI" w:hAnsi="Segoe UI" w:cs="Segoe UI"/>
                <w:sz w:val="20"/>
                <w:szCs w:val="20"/>
              </w:rPr>
            </w:r>
            <w:r w:rsidRPr="00026D66">
              <w:rPr>
                <w:rFonts w:ascii="Segoe UI" w:hAnsi="Segoe UI" w:cs="Segoe UI"/>
                <w:sz w:val="20"/>
                <w:szCs w:val="20"/>
              </w:rPr>
              <w:fldChar w:fldCharType="separate"/>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noProof/>
                <w:sz w:val="20"/>
                <w:szCs w:val="20"/>
              </w:rPr>
              <w:t> </w:t>
            </w:r>
            <w:r w:rsidRPr="00026D66">
              <w:rPr>
                <w:rFonts w:ascii="Segoe UI" w:hAnsi="Segoe UI" w:cs="Segoe UI"/>
                <w:sz w:val="20"/>
                <w:szCs w:val="20"/>
              </w:rPr>
              <w:fldChar w:fldCharType="end"/>
            </w:r>
          </w:p>
        </w:tc>
      </w:tr>
      <w:tr w:rsidR="004D5BD7" w:rsidRPr="007B6EDA" w:rsidTr="00CE5693">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397"/>
        </w:trPr>
        <w:tc>
          <w:tcPr>
            <w:tcW w:w="9477" w:type="dxa"/>
            <w:gridSpan w:val="3"/>
            <w:tcBorders>
              <w:top w:val="nil"/>
              <w:left w:val="nil"/>
              <w:bottom w:val="nil"/>
              <w:right w:val="nil"/>
            </w:tcBorders>
            <w:shd w:val="clear" w:color="auto" w:fill="D9D9D9" w:themeFill="background1" w:themeFillShade="D9"/>
            <w:vAlign w:val="center"/>
          </w:tcPr>
          <w:p w:rsidR="004D5BD7" w:rsidRPr="00026D66" w:rsidRDefault="003E176E" w:rsidP="00381610">
            <w:pPr>
              <w:tabs>
                <w:tab w:val="left" w:pos="427"/>
              </w:tabs>
              <w:ind w:left="-61"/>
              <w:rPr>
                <w:rFonts w:ascii="Segoe UI" w:hAnsi="Segoe UI" w:cs="Segoe UI"/>
                <w:b/>
              </w:rPr>
            </w:pPr>
            <w:r w:rsidRPr="00026D66">
              <w:rPr>
                <w:rFonts w:ascii="Segoe UI" w:hAnsi="Segoe UI" w:cs="Segoe UI"/>
                <w:b/>
              </w:rPr>
              <w:t xml:space="preserve">Stellungnahme Berufsbildner/in Lehrbetrieb (und/oder </w:t>
            </w:r>
            <w:proofErr w:type="spellStart"/>
            <w:r w:rsidRPr="00026D66">
              <w:rPr>
                <w:rFonts w:ascii="Segoe UI" w:hAnsi="Segoe UI" w:cs="Segoe UI"/>
                <w:b/>
              </w:rPr>
              <w:t>üK</w:t>
            </w:r>
            <w:proofErr w:type="spellEnd"/>
            <w:r w:rsidRPr="00026D66">
              <w:rPr>
                <w:rFonts w:ascii="Segoe UI" w:hAnsi="Segoe UI" w:cs="Segoe UI"/>
                <w:b/>
              </w:rPr>
              <w:t>)</w:t>
            </w:r>
          </w:p>
        </w:tc>
      </w:tr>
      <w:tr w:rsidR="00381610" w:rsidRPr="007B6EDA" w:rsidTr="00CE5693">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21"/>
        </w:trPr>
        <w:tc>
          <w:tcPr>
            <w:tcW w:w="9477" w:type="dxa"/>
            <w:gridSpan w:val="3"/>
            <w:tcBorders>
              <w:top w:val="nil"/>
              <w:left w:val="nil"/>
              <w:bottom w:val="nil"/>
              <w:right w:val="nil"/>
            </w:tcBorders>
            <w:vAlign w:val="bottom"/>
          </w:tcPr>
          <w:p w:rsidR="00381610" w:rsidRPr="00026D66" w:rsidRDefault="003E176E" w:rsidP="003E176E">
            <w:pPr>
              <w:tabs>
                <w:tab w:val="left" w:pos="427"/>
              </w:tabs>
              <w:spacing w:before="120"/>
              <w:ind w:left="-57"/>
              <w:rPr>
                <w:rFonts w:ascii="Segoe UI" w:hAnsi="Segoe UI" w:cs="Segoe UI"/>
                <w:sz w:val="20"/>
              </w:rPr>
            </w:pPr>
            <w:r w:rsidRPr="00026D66">
              <w:rPr>
                <w:rFonts w:ascii="Segoe UI" w:hAnsi="Segoe UI" w:cs="Segoe UI"/>
                <w:sz w:val="20"/>
              </w:rPr>
              <w:t xml:space="preserve">Wo und wie zeigt sich der Nachteil im Lehrbetrieb (und/oder in den </w:t>
            </w:r>
            <w:proofErr w:type="spellStart"/>
            <w:r w:rsidRPr="00026D66">
              <w:rPr>
                <w:rFonts w:ascii="Segoe UI" w:hAnsi="Segoe UI" w:cs="Segoe UI"/>
                <w:sz w:val="20"/>
              </w:rPr>
              <w:t>üK</w:t>
            </w:r>
            <w:proofErr w:type="spellEnd"/>
            <w:r w:rsidRPr="00026D66">
              <w:rPr>
                <w:rFonts w:ascii="Segoe UI" w:hAnsi="Segoe UI" w:cs="Segoe UI"/>
                <w:sz w:val="20"/>
              </w:rPr>
              <w:t>)?</w:t>
            </w:r>
          </w:p>
        </w:tc>
      </w:tr>
      <w:tr w:rsidR="002023F0" w:rsidRPr="007B6EDA" w:rsidTr="00CE5693">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437"/>
        </w:trPr>
        <w:tc>
          <w:tcPr>
            <w:tcW w:w="9477" w:type="dxa"/>
            <w:gridSpan w:val="3"/>
            <w:tcBorders>
              <w:top w:val="nil"/>
              <w:left w:val="nil"/>
              <w:bottom w:val="nil"/>
              <w:right w:val="nil"/>
            </w:tcBorders>
          </w:tcPr>
          <w:p w:rsidR="002023F0" w:rsidRPr="00026D66" w:rsidRDefault="002023F0" w:rsidP="009844B9">
            <w:pPr>
              <w:tabs>
                <w:tab w:val="left" w:pos="427"/>
              </w:tabs>
              <w:spacing w:before="120"/>
              <w:ind w:left="-57"/>
              <w:rPr>
                <w:rFonts w:ascii="Segoe UI" w:hAnsi="Segoe UI" w:cs="Segoe UI"/>
                <w:sz w:val="20"/>
                <w:highlight w:val="yellow"/>
              </w:rPr>
            </w:pPr>
            <w:r w:rsidRPr="00026D66">
              <w:rPr>
                <w:rFonts w:ascii="Segoe UI" w:hAnsi="Segoe UI" w:cs="Segoe UI"/>
                <w:sz w:val="20"/>
              </w:rPr>
              <w:fldChar w:fldCharType="begin">
                <w:ffData>
                  <w:name w:val="Text1"/>
                  <w:enabled/>
                  <w:calcOnExit w:val="0"/>
                  <w:textInput/>
                </w:ffData>
              </w:fldChar>
            </w:r>
            <w:r w:rsidRPr="00026D66">
              <w:rPr>
                <w:rFonts w:ascii="Segoe UI" w:hAnsi="Segoe UI" w:cs="Segoe UI"/>
                <w:sz w:val="20"/>
              </w:rPr>
              <w:instrText xml:space="preserve"> FORMTEXT </w:instrText>
            </w:r>
            <w:r w:rsidRPr="00026D66">
              <w:rPr>
                <w:rFonts w:ascii="Segoe UI" w:hAnsi="Segoe UI" w:cs="Segoe UI"/>
                <w:sz w:val="20"/>
              </w:rPr>
            </w:r>
            <w:r w:rsidRPr="00026D66">
              <w:rPr>
                <w:rFonts w:ascii="Segoe UI" w:hAnsi="Segoe UI" w:cs="Segoe UI"/>
                <w:sz w:val="20"/>
              </w:rPr>
              <w:fldChar w:fldCharType="separate"/>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sz w:val="20"/>
              </w:rPr>
              <w:fldChar w:fldCharType="end"/>
            </w:r>
          </w:p>
        </w:tc>
      </w:tr>
      <w:tr w:rsidR="004D5BD7"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397"/>
        </w:trPr>
        <w:tc>
          <w:tcPr>
            <w:tcW w:w="9477" w:type="dxa"/>
            <w:gridSpan w:val="3"/>
            <w:tcBorders>
              <w:top w:val="nil"/>
              <w:left w:val="nil"/>
              <w:bottom w:val="nil"/>
              <w:right w:val="nil"/>
            </w:tcBorders>
            <w:shd w:val="clear" w:color="auto" w:fill="D9D9D9" w:themeFill="background1" w:themeFillShade="D9"/>
            <w:vAlign w:val="center"/>
          </w:tcPr>
          <w:p w:rsidR="004D5BD7" w:rsidRPr="00026D66" w:rsidRDefault="003E176E" w:rsidP="003E176E">
            <w:pPr>
              <w:tabs>
                <w:tab w:val="left" w:pos="427"/>
              </w:tabs>
              <w:ind w:left="-61"/>
              <w:rPr>
                <w:rFonts w:ascii="Segoe UI" w:hAnsi="Segoe UI" w:cs="Segoe UI"/>
              </w:rPr>
            </w:pPr>
            <w:r w:rsidRPr="00026D66">
              <w:rPr>
                <w:rFonts w:ascii="Segoe UI" w:hAnsi="Segoe UI" w:cs="Segoe UI"/>
                <w:b/>
              </w:rPr>
              <w:t xml:space="preserve">Stellungnahme Klassenlehrer/in Berufsfachschule mit Leistungsangaben/Noten </w:t>
            </w:r>
          </w:p>
        </w:tc>
      </w:tr>
      <w:tr w:rsidR="002023F0" w:rsidRPr="007B6EDA" w:rsidTr="00CE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454"/>
        </w:trPr>
        <w:tc>
          <w:tcPr>
            <w:tcW w:w="9477" w:type="dxa"/>
            <w:gridSpan w:val="3"/>
            <w:tcBorders>
              <w:top w:val="nil"/>
              <w:left w:val="nil"/>
              <w:bottom w:val="nil"/>
              <w:right w:val="nil"/>
            </w:tcBorders>
            <w:vAlign w:val="bottom"/>
            <w:hideMark/>
          </w:tcPr>
          <w:p w:rsidR="002023F0" w:rsidRPr="00026D66" w:rsidRDefault="003E176E" w:rsidP="009844B9">
            <w:pPr>
              <w:tabs>
                <w:tab w:val="left" w:pos="427"/>
              </w:tabs>
              <w:ind w:left="-71"/>
              <w:rPr>
                <w:rFonts w:ascii="Segoe UI" w:hAnsi="Segoe UI" w:cs="Segoe UI"/>
                <w:sz w:val="20"/>
              </w:rPr>
            </w:pPr>
            <w:r w:rsidRPr="00026D66">
              <w:rPr>
                <w:rFonts w:ascii="Segoe UI" w:hAnsi="Segoe UI" w:cs="Segoe UI"/>
                <w:sz w:val="20"/>
              </w:rPr>
              <w:t>Wo und wie zeigt sich der Nachteil in der Berufsfachschule?</w:t>
            </w:r>
          </w:p>
        </w:tc>
      </w:tr>
      <w:tr w:rsidR="002023F0" w:rsidRPr="007B6EDA" w:rsidTr="00026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4" w:type="dxa"/>
          <w:cantSplit/>
          <w:trHeight w:val="2395"/>
        </w:trPr>
        <w:tc>
          <w:tcPr>
            <w:tcW w:w="9477" w:type="dxa"/>
            <w:gridSpan w:val="3"/>
            <w:tcBorders>
              <w:top w:val="nil"/>
              <w:left w:val="nil"/>
              <w:bottom w:val="nil"/>
              <w:right w:val="nil"/>
            </w:tcBorders>
          </w:tcPr>
          <w:p w:rsidR="002023F0" w:rsidRPr="00026D66" w:rsidRDefault="002023F0" w:rsidP="009844B9">
            <w:pPr>
              <w:tabs>
                <w:tab w:val="left" w:pos="427"/>
              </w:tabs>
              <w:spacing w:before="120"/>
              <w:ind w:left="-57"/>
              <w:rPr>
                <w:rFonts w:ascii="Segoe UI" w:hAnsi="Segoe UI" w:cs="Segoe UI"/>
                <w:sz w:val="20"/>
              </w:rPr>
            </w:pPr>
            <w:r w:rsidRPr="00026D66">
              <w:rPr>
                <w:rFonts w:ascii="Segoe UI" w:hAnsi="Segoe UI" w:cs="Segoe UI"/>
                <w:sz w:val="20"/>
              </w:rPr>
              <w:fldChar w:fldCharType="begin">
                <w:ffData>
                  <w:name w:val="Text1"/>
                  <w:enabled/>
                  <w:calcOnExit w:val="0"/>
                  <w:textInput/>
                </w:ffData>
              </w:fldChar>
            </w:r>
            <w:r w:rsidRPr="00026D66">
              <w:rPr>
                <w:rFonts w:ascii="Segoe UI" w:hAnsi="Segoe UI" w:cs="Segoe UI"/>
                <w:sz w:val="20"/>
              </w:rPr>
              <w:instrText xml:space="preserve"> FORMTEXT </w:instrText>
            </w:r>
            <w:r w:rsidRPr="00026D66">
              <w:rPr>
                <w:rFonts w:ascii="Segoe UI" w:hAnsi="Segoe UI" w:cs="Segoe UI"/>
                <w:sz w:val="20"/>
              </w:rPr>
            </w:r>
            <w:r w:rsidRPr="00026D66">
              <w:rPr>
                <w:rFonts w:ascii="Segoe UI" w:hAnsi="Segoe UI" w:cs="Segoe UI"/>
                <w:sz w:val="20"/>
              </w:rPr>
              <w:fldChar w:fldCharType="separate"/>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noProof/>
                <w:sz w:val="20"/>
              </w:rPr>
              <w:t> </w:t>
            </w:r>
            <w:r w:rsidRPr="00026D66">
              <w:rPr>
                <w:rFonts w:ascii="Segoe UI" w:hAnsi="Segoe UI" w:cs="Segoe UI"/>
                <w:sz w:val="20"/>
              </w:rPr>
              <w:fldChar w:fldCharType="end"/>
            </w:r>
          </w:p>
        </w:tc>
      </w:tr>
    </w:tbl>
    <w:p w:rsidR="001926F8" w:rsidRPr="00CE5693" w:rsidRDefault="001926F8">
      <w:pPr>
        <w:rPr>
          <w:color w:val="FFFFFF" w:themeColor="background1"/>
        </w:rPr>
      </w:pPr>
    </w:p>
    <w:p w:rsidR="001926F8" w:rsidRPr="00CE5693" w:rsidRDefault="001926F8">
      <w:pPr>
        <w:rPr>
          <w:color w:val="FFFFFF" w:themeColor="background1"/>
        </w:rPr>
      </w:pPr>
    </w:p>
    <w:p w:rsidR="001926F8" w:rsidRPr="00CE5693" w:rsidRDefault="001926F8">
      <w:pPr>
        <w:rPr>
          <w:color w:val="FFFFFF" w:themeColor="background1"/>
        </w:rPr>
      </w:pPr>
    </w:p>
    <w:p w:rsidR="00381610" w:rsidRDefault="00381610">
      <w:pPr>
        <w:rPr>
          <w:color w:val="FFFFFF" w:themeColor="background1"/>
        </w:rPr>
      </w:pPr>
    </w:p>
    <w:p w:rsidR="00026D66" w:rsidRDefault="00026D66">
      <w:pPr>
        <w:rPr>
          <w:color w:val="FFFFFF" w:themeColor="background1"/>
        </w:rPr>
      </w:pPr>
    </w:p>
    <w:p w:rsidR="00026D66" w:rsidRPr="00CE5693" w:rsidRDefault="00026D66">
      <w:pPr>
        <w:rPr>
          <w:color w:val="FFFFFF" w:themeColor="background1"/>
        </w:rPr>
      </w:pPr>
    </w:p>
    <w:tbl>
      <w:tblPr>
        <w:tblW w:w="9499" w:type="dxa"/>
        <w:tblInd w:w="-1" w:type="dxa"/>
        <w:tblLayout w:type="fixed"/>
        <w:tblCellMar>
          <w:left w:w="57" w:type="dxa"/>
          <w:right w:w="0" w:type="dxa"/>
        </w:tblCellMar>
        <w:tblLook w:val="01E0" w:firstRow="1" w:lastRow="1" w:firstColumn="1" w:lastColumn="1" w:noHBand="0" w:noVBand="0"/>
      </w:tblPr>
      <w:tblGrid>
        <w:gridCol w:w="4701"/>
        <w:gridCol w:w="490"/>
        <w:gridCol w:w="986"/>
        <w:gridCol w:w="3322"/>
      </w:tblGrid>
      <w:tr w:rsidR="001926F8" w:rsidRPr="00F31604" w:rsidTr="00CE5693">
        <w:tc>
          <w:tcPr>
            <w:tcW w:w="6177" w:type="dxa"/>
            <w:gridSpan w:val="3"/>
            <w:vAlign w:val="center"/>
          </w:tcPr>
          <w:p w:rsidR="001926F8" w:rsidRPr="00026D66" w:rsidRDefault="00026D66" w:rsidP="000F0917">
            <w:pPr>
              <w:pStyle w:val="Fuzeile"/>
              <w:rPr>
                <w:rFonts w:ascii="Segoe UI" w:hAnsi="Segoe UI" w:cs="Segoe UI"/>
                <w:kern w:val="0"/>
                <w:sz w:val="12"/>
                <w:lang w:eastAsia="de-DE"/>
              </w:rPr>
            </w:pPr>
            <w:r w:rsidRPr="00026D66">
              <w:rPr>
                <w:rFonts w:ascii="Segoe UI" w:hAnsi="Segoe UI" w:cs="Segoe UI"/>
                <w:kern w:val="0"/>
                <w:lang w:eastAsia="de-DE"/>
              </w:rPr>
              <w:t>V23.7</w:t>
            </w:r>
          </w:p>
        </w:tc>
        <w:tc>
          <w:tcPr>
            <w:tcW w:w="3322" w:type="dxa"/>
          </w:tcPr>
          <w:p w:rsidR="001926F8" w:rsidRPr="00026D66" w:rsidRDefault="001926F8" w:rsidP="0079087A">
            <w:pPr>
              <w:pStyle w:val="Fuzeile"/>
              <w:jc w:val="right"/>
              <w:rPr>
                <w:rFonts w:ascii="Segoe UI" w:hAnsi="Segoe UI" w:cs="Segoe UI"/>
                <w:kern w:val="0"/>
                <w:lang w:eastAsia="de-DE"/>
              </w:rPr>
            </w:pPr>
            <w:r w:rsidRPr="00026D66">
              <w:rPr>
                <w:rFonts w:ascii="Segoe UI" w:hAnsi="Segoe UI" w:cs="Segoe UI"/>
                <w:kern w:val="0"/>
                <w:lang w:eastAsia="de-DE"/>
              </w:rPr>
              <w:t>Seite 2 von 3</w:t>
            </w:r>
          </w:p>
        </w:tc>
      </w:tr>
      <w:tr w:rsidR="004D5BD7" w:rsidRPr="00702761" w:rsidTr="00CE5693">
        <w:tblPrEx>
          <w:tblCellMar>
            <w:left w:w="108" w:type="dxa"/>
            <w:right w:w="108" w:type="dxa"/>
          </w:tblCellMar>
        </w:tblPrEx>
        <w:trPr>
          <w:trHeight w:val="397"/>
        </w:trPr>
        <w:tc>
          <w:tcPr>
            <w:tcW w:w="9499" w:type="dxa"/>
            <w:gridSpan w:val="4"/>
            <w:tcBorders>
              <w:top w:val="nil"/>
              <w:left w:val="nil"/>
              <w:right w:val="nil"/>
            </w:tcBorders>
            <w:shd w:val="clear" w:color="auto" w:fill="D9D9D9" w:themeFill="background1" w:themeFillShade="D9"/>
            <w:vAlign w:val="center"/>
          </w:tcPr>
          <w:p w:rsidR="004D5BD7" w:rsidRPr="00702761" w:rsidRDefault="004D5BD7" w:rsidP="00D209B4">
            <w:pPr>
              <w:tabs>
                <w:tab w:val="left" w:pos="3402"/>
                <w:tab w:val="left" w:pos="6804"/>
              </w:tabs>
              <w:ind w:left="-97"/>
              <w:rPr>
                <w:rFonts w:ascii="Segoe UI" w:hAnsi="Segoe UI" w:cs="Segoe UI"/>
                <w:b/>
                <w:sz w:val="20"/>
              </w:rPr>
            </w:pPr>
            <w:r w:rsidRPr="00702761">
              <w:rPr>
                <w:rFonts w:ascii="Segoe UI" w:hAnsi="Segoe UI" w:cs="Segoe UI"/>
                <w:b/>
              </w:rPr>
              <w:t>Bearbeitung d</w:t>
            </w:r>
            <w:r w:rsidR="00381610" w:rsidRPr="00702761">
              <w:rPr>
                <w:rFonts w:ascii="Segoe UI" w:hAnsi="Segoe UI" w:cs="Segoe UI"/>
                <w:b/>
              </w:rPr>
              <w:t>es</w:t>
            </w:r>
            <w:r w:rsidRPr="00702761">
              <w:rPr>
                <w:rFonts w:ascii="Segoe UI" w:hAnsi="Segoe UI" w:cs="Segoe UI"/>
                <w:b/>
              </w:rPr>
              <w:t xml:space="preserve"> Gesuchs</w:t>
            </w:r>
          </w:p>
        </w:tc>
      </w:tr>
      <w:tr w:rsidR="0059026E" w:rsidRPr="00702761" w:rsidTr="00CE5693">
        <w:tblPrEx>
          <w:tblCellMar>
            <w:left w:w="108" w:type="dxa"/>
            <w:right w:w="108" w:type="dxa"/>
          </w:tblCellMar>
        </w:tblPrEx>
        <w:trPr>
          <w:trHeight w:val="397"/>
        </w:trPr>
        <w:tc>
          <w:tcPr>
            <w:tcW w:w="9499" w:type="dxa"/>
            <w:gridSpan w:val="4"/>
            <w:tcBorders>
              <w:top w:val="nil"/>
              <w:left w:val="nil"/>
              <w:right w:val="nil"/>
            </w:tcBorders>
          </w:tcPr>
          <w:p w:rsidR="0059026E" w:rsidRPr="00702761" w:rsidRDefault="00EE7547" w:rsidP="00737184">
            <w:pPr>
              <w:spacing w:before="120"/>
              <w:ind w:left="-111"/>
              <w:rPr>
                <w:rFonts w:ascii="Segoe UI" w:hAnsi="Segoe UI" w:cs="Segoe UI"/>
                <w:color w:val="000000" w:themeColor="text1"/>
                <w:sz w:val="20"/>
              </w:rPr>
            </w:pPr>
            <w:r>
              <w:rPr>
                <w:rFonts w:ascii="Segoe UI" w:hAnsi="Segoe UI" w:cs="Segoe UI"/>
                <w:color w:val="000000" w:themeColor="text1"/>
                <w:sz w:val="20"/>
              </w:rPr>
              <w:t>D</w:t>
            </w:r>
            <w:r w:rsidR="0059026E" w:rsidRPr="00702761">
              <w:rPr>
                <w:rFonts w:ascii="Segoe UI" w:hAnsi="Segoe UI" w:cs="Segoe UI"/>
                <w:color w:val="000000" w:themeColor="text1"/>
                <w:sz w:val="20"/>
              </w:rPr>
              <w:t xml:space="preserve">as Gesuch wird nur </w:t>
            </w:r>
            <w:r>
              <w:rPr>
                <w:rFonts w:ascii="Segoe UI" w:hAnsi="Segoe UI" w:cs="Segoe UI"/>
                <w:color w:val="000000" w:themeColor="text1"/>
                <w:sz w:val="20"/>
              </w:rPr>
              <w:t>be</w:t>
            </w:r>
            <w:r w:rsidRPr="00702761">
              <w:rPr>
                <w:rFonts w:ascii="Segoe UI" w:hAnsi="Segoe UI" w:cs="Segoe UI"/>
                <w:color w:val="000000" w:themeColor="text1"/>
                <w:sz w:val="20"/>
              </w:rPr>
              <w:t>arbeitet</w:t>
            </w:r>
            <w:r w:rsidR="0059026E" w:rsidRPr="00702761">
              <w:rPr>
                <w:rFonts w:ascii="Segoe UI" w:hAnsi="Segoe UI" w:cs="Segoe UI"/>
                <w:color w:val="000000" w:themeColor="text1"/>
                <w:sz w:val="20"/>
              </w:rPr>
              <w:t xml:space="preserve">, wenn alle Stellungnahmen und Unterschriften vorhanden sind, die Dokumente gemäss Checkliste beigelegt wurden und </w:t>
            </w:r>
            <w:r>
              <w:rPr>
                <w:rFonts w:ascii="Segoe UI" w:hAnsi="Segoe UI" w:cs="Segoe UI"/>
                <w:color w:val="000000" w:themeColor="text1"/>
                <w:sz w:val="20"/>
              </w:rPr>
              <w:t>die Frist eingehalten wurde</w:t>
            </w:r>
            <w:r w:rsidR="0059026E" w:rsidRPr="00702761">
              <w:rPr>
                <w:rFonts w:ascii="Segoe UI" w:hAnsi="Segoe UI" w:cs="Segoe UI"/>
                <w:color w:val="000000" w:themeColor="text1"/>
                <w:sz w:val="20"/>
              </w:rPr>
              <w:t>.</w:t>
            </w:r>
          </w:p>
          <w:p w:rsidR="0059026E" w:rsidRPr="00702761" w:rsidRDefault="0059026E" w:rsidP="00481C47">
            <w:pPr>
              <w:spacing w:before="120"/>
              <w:ind w:left="-111"/>
              <w:rPr>
                <w:rFonts w:ascii="Segoe UI" w:hAnsi="Segoe UI" w:cs="Segoe UI"/>
                <w:sz w:val="20"/>
              </w:rPr>
            </w:pPr>
            <w:r w:rsidRPr="00702761">
              <w:rPr>
                <w:rFonts w:ascii="Segoe UI" w:hAnsi="Segoe UI" w:cs="Segoe UI"/>
                <w:color w:val="000000" w:themeColor="text1"/>
                <w:sz w:val="20"/>
              </w:rPr>
              <w:lastRenderedPageBreak/>
              <w:t xml:space="preserve">Für die Bearbeitung des Gesuches sowie die Einleitung der weiteren Schritte ist der Informationsaustausch unter den involvierten Stellen </w:t>
            </w:r>
            <w:r w:rsidR="00235F42" w:rsidRPr="00702761">
              <w:rPr>
                <w:rFonts w:ascii="Segoe UI" w:hAnsi="Segoe UI" w:cs="Segoe UI"/>
                <w:color w:val="000000" w:themeColor="text1"/>
                <w:sz w:val="20"/>
              </w:rPr>
              <w:t xml:space="preserve">der Dienststelle </w:t>
            </w:r>
            <w:r w:rsidRPr="00702761">
              <w:rPr>
                <w:rFonts w:ascii="Segoe UI" w:hAnsi="Segoe UI" w:cs="Segoe UI"/>
                <w:color w:val="000000" w:themeColor="text1"/>
                <w:sz w:val="20"/>
              </w:rPr>
              <w:t>notwendig.</w:t>
            </w:r>
            <w:r w:rsidRPr="00702761">
              <w:rPr>
                <w:rFonts w:ascii="Segoe UI" w:hAnsi="Segoe UI" w:cs="Segoe UI"/>
                <w:sz w:val="20"/>
              </w:rPr>
              <w:t xml:space="preserve"> Mit den Unterschriften erteilen die unterzeichnenden Personen den mit dieser Aufgabe betrauten </w:t>
            </w:r>
            <w:r w:rsidR="000F0917" w:rsidRPr="00702761">
              <w:rPr>
                <w:rFonts w:ascii="Segoe UI" w:hAnsi="Segoe UI" w:cs="Segoe UI"/>
                <w:sz w:val="20"/>
              </w:rPr>
              <w:t>Verantwortlichen</w:t>
            </w:r>
            <w:r w:rsidRPr="00702761">
              <w:rPr>
                <w:rFonts w:ascii="Segoe UI" w:hAnsi="Segoe UI" w:cs="Segoe UI"/>
                <w:sz w:val="20"/>
              </w:rPr>
              <w:t xml:space="preserve"> </w:t>
            </w:r>
            <w:r w:rsidR="00481C47">
              <w:rPr>
                <w:rFonts w:ascii="Segoe UI" w:hAnsi="Segoe UI" w:cs="Segoe UI"/>
                <w:sz w:val="20"/>
              </w:rPr>
              <w:t xml:space="preserve">die </w:t>
            </w:r>
            <w:r w:rsidR="000F0917" w:rsidRPr="00702761">
              <w:rPr>
                <w:rFonts w:ascii="Segoe UI" w:hAnsi="Segoe UI" w:cs="Segoe UI"/>
                <w:sz w:val="20"/>
              </w:rPr>
              <w:t>Vollmacht</w:t>
            </w:r>
            <w:r w:rsidR="00481C47">
              <w:rPr>
                <w:rFonts w:ascii="Segoe UI" w:hAnsi="Segoe UI" w:cs="Segoe UI"/>
                <w:sz w:val="20"/>
              </w:rPr>
              <w:t>,</w:t>
            </w:r>
            <w:r w:rsidR="000F0917" w:rsidRPr="00702761">
              <w:rPr>
                <w:rFonts w:ascii="Segoe UI" w:hAnsi="Segoe UI" w:cs="Segoe UI"/>
                <w:sz w:val="20"/>
              </w:rPr>
              <w:t xml:space="preserve"> um </w:t>
            </w:r>
            <w:r w:rsidRPr="00702761">
              <w:rPr>
                <w:rFonts w:ascii="Segoe UI" w:hAnsi="Segoe UI" w:cs="Segoe UI"/>
                <w:sz w:val="20"/>
              </w:rPr>
              <w:t xml:space="preserve">die notwendigen Abklärungen zu tätigen. Die Verantwortlichen unterliegen dabei der Geheimhaltungspflicht und müssen über Tatsachen, die ihnen in der Ausübung ihrer Tätigkeit bekannt werden, Stillschweigen bewahren. </w:t>
            </w:r>
          </w:p>
        </w:tc>
      </w:tr>
      <w:tr w:rsidR="004D5BD7" w:rsidRPr="00702761" w:rsidTr="00CE5693">
        <w:tblPrEx>
          <w:tblCellMar>
            <w:left w:w="108" w:type="dxa"/>
            <w:right w:w="108" w:type="dxa"/>
          </w:tblCellMar>
        </w:tblPrEx>
        <w:trPr>
          <w:trHeight w:val="397"/>
        </w:trPr>
        <w:tc>
          <w:tcPr>
            <w:tcW w:w="9499" w:type="dxa"/>
            <w:gridSpan w:val="4"/>
            <w:tcBorders>
              <w:top w:val="nil"/>
              <w:left w:val="nil"/>
              <w:right w:val="nil"/>
            </w:tcBorders>
          </w:tcPr>
          <w:p w:rsidR="00813E2E" w:rsidRPr="00702761" w:rsidRDefault="004D64DB" w:rsidP="003E176E">
            <w:pPr>
              <w:spacing w:before="120"/>
              <w:ind w:left="317" w:hanging="422"/>
              <w:rPr>
                <w:rFonts w:ascii="Segoe UI" w:hAnsi="Segoe UI" w:cs="Segoe UI"/>
                <w:sz w:val="20"/>
              </w:rPr>
            </w:pPr>
            <w:sdt>
              <w:sdtPr>
                <w:rPr>
                  <w:rFonts w:ascii="Segoe UI" w:hAnsi="Segoe UI" w:cs="Segoe UI"/>
                  <w:bCs/>
                  <w:sz w:val="20"/>
                  <w:szCs w:val="22"/>
                </w:rPr>
                <w:id w:val="1341578163"/>
                <w14:checkbox>
                  <w14:checked w14:val="0"/>
                  <w14:checkedState w14:val="2612" w14:font="MS Gothic"/>
                  <w14:uncheckedState w14:val="2610" w14:font="MS Gothic"/>
                </w14:checkbox>
              </w:sdtPr>
              <w:sdtEndPr/>
              <w:sdtContent>
                <w:r w:rsidR="003E176E" w:rsidRPr="00702761">
                  <w:rPr>
                    <w:rFonts w:ascii="Segoe UI Symbol" w:eastAsia="MS Gothic" w:hAnsi="Segoe UI Symbol" w:cs="Segoe UI Symbol"/>
                    <w:bCs/>
                    <w:sz w:val="20"/>
                    <w:szCs w:val="22"/>
                  </w:rPr>
                  <w:t>☐</w:t>
                </w:r>
              </w:sdtContent>
            </w:sdt>
            <w:r w:rsidR="0059026E" w:rsidRPr="00702761">
              <w:rPr>
                <w:rFonts w:ascii="Segoe UI" w:hAnsi="Segoe UI" w:cs="Segoe UI"/>
                <w:bCs/>
                <w:sz w:val="20"/>
                <w:szCs w:val="22"/>
              </w:rPr>
              <w:tab/>
            </w:r>
            <w:r w:rsidR="00FF6F4A" w:rsidRPr="00702761">
              <w:rPr>
                <w:rFonts w:ascii="Segoe UI" w:hAnsi="Segoe UI" w:cs="Segoe UI"/>
                <w:bCs/>
                <w:sz w:val="20"/>
                <w:szCs w:val="22"/>
              </w:rPr>
              <w:t xml:space="preserve">Zusätzlich wird </w:t>
            </w:r>
            <w:r w:rsidR="0059026E" w:rsidRPr="00702761">
              <w:rPr>
                <w:rFonts w:ascii="Segoe UI" w:hAnsi="Segoe UI" w:cs="Segoe UI"/>
                <w:bCs/>
                <w:sz w:val="20"/>
                <w:szCs w:val="22"/>
              </w:rPr>
              <w:t>dem/r Ersteller/in des Gutachtens die Erlaubnis</w:t>
            </w:r>
            <w:r w:rsidR="00FF6F4A" w:rsidRPr="00702761">
              <w:rPr>
                <w:rFonts w:ascii="Segoe UI" w:hAnsi="Segoe UI" w:cs="Segoe UI"/>
                <w:bCs/>
                <w:sz w:val="20"/>
                <w:szCs w:val="22"/>
              </w:rPr>
              <w:t xml:space="preserve"> erteilt</w:t>
            </w:r>
            <w:r w:rsidR="0059026E" w:rsidRPr="00702761">
              <w:rPr>
                <w:rFonts w:ascii="Segoe UI" w:hAnsi="Segoe UI" w:cs="Segoe UI"/>
                <w:bCs/>
                <w:sz w:val="20"/>
                <w:szCs w:val="22"/>
              </w:rPr>
              <w:t>, der Dienststelle</w:t>
            </w:r>
            <w:r w:rsidR="00FF6F4A" w:rsidRPr="00702761">
              <w:rPr>
                <w:rFonts w:ascii="Segoe UI" w:hAnsi="Segoe UI" w:cs="Segoe UI"/>
                <w:bCs/>
                <w:sz w:val="20"/>
                <w:szCs w:val="22"/>
              </w:rPr>
              <w:t xml:space="preserve"> Auskünfte in Bezug auf die Inhalte des Gutachtens zu erteilen </w:t>
            </w:r>
            <w:r w:rsidR="00FF6F4A" w:rsidRPr="00702761">
              <w:rPr>
                <w:rFonts w:ascii="Segoe UI" w:hAnsi="Segoe UI" w:cs="Segoe UI"/>
                <w:bCs/>
                <w:sz w:val="16"/>
                <w:szCs w:val="22"/>
              </w:rPr>
              <w:t>(bitte ankreuzen, falls gewünscht)</w:t>
            </w:r>
            <w:r w:rsidR="0059026E" w:rsidRPr="00702761">
              <w:rPr>
                <w:rFonts w:ascii="Segoe UI" w:hAnsi="Segoe UI" w:cs="Segoe UI"/>
                <w:bCs/>
                <w:sz w:val="16"/>
                <w:szCs w:val="22"/>
              </w:rPr>
              <w:t xml:space="preserve"> </w:t>
            </w:r>
          </w:p>
        </w:tc>
      </w:tr>
      <w:tr w:rsidR="004D5BD7" w:rsidRPr="00702761" w:rsidTr="00CE5693">
        <w:tblPrEx>
          <w:tblCellMar>
            <w:left w:w="108" w:type="dxa"/>
            <w:right w:w="108" w:type="dxa"/>
          </w:tblCellMar>
        </w:tblPrEx>
        <w:trPr>
          <w:trHeight w:val="962"/>
        </w:trPr>
        <w:tc>
          <w:tcPr>
            <w:tcW w:w="4701" w:type="dxa"/>
            <w:tcBorders>
              <w:left w:val="nil"/>
              <w:bottom w:val="single" w:sz="4" w:space="0" w:color="auto"/>
              <w:right w:val="nil"/>
            </w:tcBorders>
          </w:tcPr>
          <w:p w:rsidR="004D5BD7" w:rsidRPr="00702761" w:rsidRDefault="004D5BD7" w:rsidP="009844B9">
            <w:pPr>
              <w:tabs>
                <w:tab w:val="left" w:pos="3402"/>
                <w:tab w:val="left" w:pos="6804"/>
              </w:tabs>
              <w:spacing w:before="120"/>
              <w:ind w:left="-111"/>
              <w:rPr>
                <w:rFonts w:ascii="Segoe UI" w:hAnsi="Segoe UI" w:cs="Segoe UI"/>
                <w:sz w:val="20"/>
              </w:rPr>
            </w:pPr>
          </w:p>
        </w:tc>
        <w:tc>
          <w:tcPr>
            <w:tcW w:w="490" w:type="dxa"/>
          </w:tcPr>
          <w:p w:rsidR="004D5BD7" w:rsidRPr="00702761" w:rsidRDefault="004D5BD7" w:rsidP="009844B9">
            <w:pPr>
              <w:tabs>
                <w:tab w:val="left" w:pos="3402"/>
                <w:tab w:val="left" w:pos="6804"/>
              </w:tabs>
              <w:ind w:left="-111"/>
              <w:rPr>
                <w:rFonts w:ascii="Segoe UI" w:hAnsi="Segoe UI" w:cs="Segoe UI"/>
                <w:sz w:val="20"/>
              </w:rPr>
            </w:pPr>
          </w:p>
        </w:tc>
        <w:tc>
          <w:tcPr>
            <w:tcW w:w="4308" w:type="dxa"/>
            <w:gridSpan w:val="2"/>
            <w:tcBorders>
              <w:left w:val="nil"/>
              <w:bottom w:val="single" w:sz="4" w:space="0" w:color="auto"/>
              <w:right w:val="nil"/>
            </w:tcBorders>
            <w:vAlign w:val="bottom"/>
          </w:tcPr>
          <w:p w:rsidR="004D5BD7" w:rsidRPr="00702761" w:rsidRDefault="004D5BD7" w:rsidP="009844B9">
            <w:pPr>
              <w:tabs>
                <w:tab w:val="left" w:pos="3402"/>
                <w:tab w:val="left" w:pos="6804"/>
              </w:tabs>
              <w:ind w:left="-111"/>
              <w:rPr>
                <w:rFonts w:ascii="Segoe UI" w:hAnsi="Segoe UI" w:cs="Segoe UI"/>
                <w:sz w:val="20"/>
              </w:rPr>
            </w:pPr>
          </w:p>
        </w:tc>
      </w:tr>
      <w:tr w:rsidR="004D5BD7" w:rsidRPr="00702761" w:rsidTr="00CE5693">
        <w:tblPrEx>
          <w:tblCellMar>
            <w:left w:w="108" w:type="dxa"/>
            <w:right w:w="108" w:type="dxa"/>
          </w:tblCellMar>
        </w:tblPrEx>
        <w:trPr>
          <w:trHeight w:val="397"/>
        </w:trPr>
        <w:tc>
          <w:tcPr>
            <w:tcW w:w="4701" w:type="dxa"/>
            <w:tcBorders>
              <w:top w:val="single" w:sz="4" w:space="0" w:color="auto"/>
              <w:left w:val="nil"/>
              <w:right w:val="nil"/>
            </w:tcBorders>
            <w:hideMark/>
          </w:tcPr>
          <w:p w:rsidR="004D5BD7" w:rsidRPr="00702761" w:rsidRDefault="004D5BD7"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t xml:space="preserve">Lernende/r </w:t>
            </w:r>
          </w:p>
        </w:tc>
        <w:tc>
          <w:tcPr>
            <w:tcW w:w="490" w:type="dxa"/>
          </w:tcPr>
          <w:p w:rsidR="004D5BD7" w:rsidRPr="00702761" w:rsidRDefault="004D5BD7" w:rsidP="009844B9">
            <w:pPr>
              <w:tabs>
                <w:tab w:val="left" w:pos="3402"/>
                <w:tab w:val="left" w:pos="6804"/>
              </w:tabs>
              <w:spacing w:before="120"/>
              <w:ind w:left="-111"/>
              <w:rPr>
                <w:rFonts w:ascii="Segoe UI" w:hAnsi="Segoe UI" w:cs="Segoe UI"/>
                <w:sz w:val="20"/>
              </w:rPr>
            </w:pPr>
          </w:p>
        </w:tc>
        <w:tc>
          <w:tcPr>
            <w:tcW w:w="4308" w:type="dxa"/>
            <w:gridSpan w:val="2"/>
            <w:tcBorders>
              <w:top w:val="single" w:sz="4" w:space="0" w:color="auto"/>
              <w:left w:val="nil"/>
              <w:right w:val="nil"/>
            </w:tcBorders>
            <w:hideMark/>
          </w:tcPr>
          <w:p w:rsidR="004D5BD7" w:rsidRPr="00702761" w:rsidRDefault="004D5BD7"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t>Gesetzliche Vertretung</w:t>
            </w:r>
          </w:p>
        </w:tc>
      </w:tr>
      <w:tr w:rsidR="004D5BD7" w:rsidRPr="00702761" w:rsidTr="00CE5693">
        <w:tblPrEx>
          <w:tblCellMar>
            <w:left w:w="108" w:type="dxa"/>
            <w:right w:w="108" w:type="dxa"/>
          </w:tblCellMar>
        </w:tblPrEx>
        <w:trPr>
          <w:trHeight w:val="528"/>
        </w:trPr>
        <w:tc>
          <w:tcPr>
            <w:tcW w:w="4701" w:type="dxa"/>
            <w:tcBorders>
              <w:left w:val="nil"/>
              <w:right w:val="nil"/>
            </w:tcBorders>
            <w:vAlign w:val="bottom"/>
          </w:tcPr>
          <w:p w:rsidR="004D5BD7" w:rsidRPr="00702761" w:rsidRDefault="004D5BD7"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fldChar w:fldCharType="begin">
                <w:ffData>
                  <w:name w:val="Text1"/>
                  <w:enabled/>
                  <w:calcOnExit w:val="0"/>
                  <w:textInput/>
                </w:ffData>
              </w:fldChar>
            </w:r>
            <w:r w:rsidRPr="00702761">
              <w:rPr>
                <w:rFonts w:ascii="Segoe UI" w:hAnsi="Segoe UI" w:cs="Segoe UI"/>
                <w:sz w:val="20"/>
              </w:rPr>
              <w:instrText xml:space="preserve"> FORMTEXT </w:instrText>
            </w:r>
            <w:r w:rsidRPr="00702761">
              <w:rPr>
                <w:rFonts w:ascii="Segoe UI" w:hAnsi="Segoe UI" w:cs="Segoe UI"/>
                <w:sz w:val="20"/>
              </w:rPr>
            </w:r>
            <w:r w:rsidRPr="00702761">
              <w:rPr>
                <w:rFonts w:ascii="Segoe UI" w:hAnsi="Segoe UI" w:cs="Segoe UI"/>
                <w:sz w:val="20"/>
              </w:rPr>
              <w:fldChar w:fldCharType="separate"/>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sz w:val="20"/>
              </w:rPr>
              <w:fldChar w:fldCharType="end"/>
            </w:r>
          </w:p>
        </w:tc>
        <w:tc>
          <w:tcPr>
            <w:tcW w:w="490" w:type="dxa"/>
          </w:tcPr>
          <w:p w:rsidR="004D5BD7" w:rsidRPr="00702761" w:rsidRDefault="004D5BD7" w:rsidP="009844B9">
            <w:pPr>
              <w:tabs>
                <w:tab w:val="left" w:pos="3402"/>
                <w:tab w:val="left" w:pos="6804"/>
              </w:tabs>
              <w:spacing w:before="120"/>
              <w:ind w:left="-111"/>
              <w:rPr>
                <w:rFonts w:ascii="Segoe UI" w:hAnsi="Segoe UI" w:cs="Segoe UI"/>
                <w:sz w:val="20"/>
              </w:rPr>
            </w:pPr>
          </w:p>
        </w:tc>
        <w:tc>
          <w:tcPr>
            <w:tcW w:w="4308" w:type="dxa"/>
            <w:gridSpan w:val="2"/>
            <w:tcBorders>
              <w:left w:val="nil"/>
              <w:right w:val="nil"/>
            </w:tcBorders>
          </w:tcPr>
          <w:p w:rsidR="004D5BD7" w:rsidRPr="00702761" w:rsidRDefault="004D5BD7" w:rsidP="009844B9">
            <w:pPr>
              <w:tabs>
                <w:tab w:val="left" w:pos="3402"/>
                <w:tab w:val="left" w:pos="6804"/>
              </w:tabs>
              <w:spacing w:before="60"/>
              <w:ind w:left="-111"/>
              <w:rPr>
                <w:rFonts w:ascii="Segoe UI" w:hAnsi="Segoe UI" w:cs="Segoe UI"/>
                <w:sz w:val="20"/>
              </w:rPr>
            </w:pPr>
          </w:p>
        </w:tc>
      </w:tr>
      <w:tr w:rsidR="004D5BD7" w:rsidRPr="00702761" w:rsidTr="00CE5693">
        <w:tblPrEx>
          <w:tblCellMar>
            <w:left w:w="108" w:type="dxa"/>
            <w:right w:w="108" w:type="dxa"/>
          </w:tblCellMar>
        </w:tblPrEx>
        <w:trPr>
          <w:trHeight w:val="397"/>
        </w:trPr>
        <w:tc>
          <w:tcPr>
            <w:tcW w:w="4701" w:type="dxa"/>
            <w:tcBorders>
              <w:top w:val="single" w:sz="4" w:space="0" w:color="auto"/>
              <w:left w:val="nil"/>
              <w:right w:val="nil"/>
            </w:tcBorders>
          </w:tcPr>
          <w:p w:rsidR="004D5BD7" w:rsidRPr="00702761" w:rsidRDefault="002261B2"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t xml:space="preserve">Ort / </w:t>
            </w:r>
            <w:r w:rsidR="004D5BD7" w:rsidRPr="00702761">
              <w:rPr>
                <w:rFonts w:ascii="Segoe UI" w:hAnsi="Segoe UI" w:cs="Segoe UI"/>
                <w:sz w:val="20"/>
              </w:rPr>
              <w:t>Datum</w:t>
            </w:r>
          </w:p>
        </w:tc>
        <w:tc>
          <w:tcPr>
            <w:tcW w:w="490" w:type="dxa"/>
          </w:tcPr>
          <w:p w:rsidR="004D5BD7" w:rsidRPr="00702761" w:rsidRDefault="004D5BD7" w:rsidP="009844B9">
            <w:pPr>
              <w:tabs>
                <w:tab w:val="left" w:pos="3402"/>
                <w:tab w:val="left" w:pos="6804"/>
              </w:tabs>
              <w:spacing w:before="120"/>
              <w:ind w:left="-111"/>
              <w:rPr>
                <w:rFonts w:ascii="Segoe UI" w:hAnsi="Segoe UI" w:cs="Segoe UI"/>
                <w:sz w:val="20"/>
              </w:rPr>
            </w:pPr>
          </w:p>
        </w:tc>
        <w:tc>
          <w:tcPr>
            <w:tcW w:w="4308" w:type="dxa"/>
            <w:gridSpan w:val="2"/>
            <w:tcBorders>
              <w:left w:val="nil"/>
              <w:right w:val="nil"/>
            </w:tcBorders>
          </w:tcPr>
          <w:p w:rsidR="004D5BD7" w:rsidRPr="00702761" w:rsidRDefault="004D5BD7" w:rsidP="009844B9">
            <w:pPr>
              <w:tabs>
                <w:tab w:val="left" w:pos="3402"/>
                <w:tab w:val="left" w:pos="6804"/>
              </w:tabs>
              <w:spacing w:before="60"/>
              <w:ind w:left="-111"/>
              <w:rPr>
                <w:rFonts w:ascii="Segoe UI" w:hAnsi="Segoe UI" w:cs="Segoe UI"/>
                <w:sz w:val="20"/>
              </w:rPr>
            </w:pPr>
          </w:p>
        </w:tc>
      </w:tr>
      <w:tr w:rsidR="004D5BD7" w:rsidRPr="00702761" w:rsidTr="00CE5693">
        <w:tblPrEx>
          <w:tblCellMar>
            <w:left w:w="108" w:type="dxa"/>
            <w:right w:w="108" w:type="dxa"/>
          </w:tblCellMar>
        </w:tblPrEx>
        <w:trPr>
          <w:trHeight w:val="627"/>
        </w:trPr>
        <w:tc>
          <w:tcPr>
            <w:tcW w:w="4701" w:type="dxa"/>
            <w:tcBorders>
              <w:top w:val="nil"/>
              <w:left w:val="nil"/>
              <w:right w:val="nil"/>
            </w:tcBorders>
          </w:tcPr>
          <w:p w:rsidR="004D5BD7" w:rsidRPr="00702761" w:rsidRDefault="004D5BD7" w:rsidP="00381610">
            <w:pPr>
              <w:tabs>
                <w:tab w:val="left" w:pos="3402"/>
                <w:tab w:val="left" w:pos="6804"/>
              </w:tabs>
              <w:spacing w:before="120"/>
              <w:ind w:left="-63"/>
              <w:rPr>
                <w:rFonts w:ascii="Segoe UI" w:hAnsi="Segoe UI" w:cs="Segoe UI"/>
                <w:sz w:val="20"/>
              </w:rPr>
            </w:pPr>
          </w:p>
        </w:tc>
        <w:tc>
          <w:tcPr>
            <w:tcW w:w="490" w:type="dxa"/>
          </w:tcPr>
          <w:p w:rsidR="004D5BD7" w:rsidRPr="00702761" w:rsidRDefault="004D5BD7" w:rsidP="00381610">
            <w:pPr>
              <w:tabs>
                <w:tab w:val="left" w:pos="3402"/>
                <w:tab w:val="left" w:pos="6804"/>
              </w:tabs>
              <w:ind w:left="-63"/>
              <w:rPr>
                <w:rFonts w:ascii="Segoe UI" w:hAnsi="Segoe UI" w:cs="Segoe UI"/>
                <w:sz w:val="20"/>
              </w:rPr>
            </w:pPr>
          </w:p>
        </w:tc>
        <w:tc>
          <w:tcPr>
            <w:tcW w:w="4308" w:type="dxa"/>
            <w:gridSpan w:val="2"/>
            <w:tcBorders>
              <w:top w:val="nil"/>
              <w:left w:val="nil"/>
              <w:right w:val="nil"/>
            </w:tcBorders>
          </w:tcPr>
          <w:p w:rsidR="004D5BD7" w:rsidRPr="00702761" w:rsidRDefault="004D5BD7" w:rsidP="00381610">
            <w:pPr>
              <w:tabs>
                <w:tab w:val="left" w:pos="3402"/>
                <w:tab w:val="left" w:pos="6804"/>
              </w:tabs>
              <w:ind w:left="-63"/>
              <w:rPr>
                <w:rFonts w:ascii="Segoe UI" w:hAnsi="Segoe UI" w:cs="Segoe UI"/>
                <w:sz w:val="20"/>
              </w:rPr>
            </w:pPr>
          </w:p>
        </w:tc>
      </w:tr>
      <w:tr w:rsidR="004D5BD7" w:rsidRPr="00702761" w:rsidTr="00CE5693">
        <w:tblPrEx>
          <w:tblCellMar>
            <w:left w:w="108" w:type="dxa"/>
            <w:right w:w="108" w:type="dxa"/>
          </w:tblCellMar>
        </w:tblPrEx>
        <w:trPr>
          <w:trHeight w:val="397"/>
        </w:trPr>
        <w:tc>
          <w:tcPr>
            <w:tcW w:w="9499" w:type="dxa"/>
            <w:gridSpan w:val="4"/>
            <w:tcBorders>
              <w:top w:val="nil"/>
              <w:left w:val="nil"/>
            </w:tcBorders>
            <w:shd w:val="clear" w:color="auto" w:fill="D9D9D9" w:themeFill="background1" w:themeFillShade="D9"/>
            <w:vAlign w:val="center"/>
          </w:tcPr>
          <w:p w:rsidR="004D5BD7" w:rsidRPr="00702761" w:rsidRDefault="004D5BD7" w:rsidP="0096308E">
            <w:pPr>
              <w:tabs>
                <w:tab w:val="left" w:pos="3402"/>
                <w:tab w:val="left" w:pos="6804"/>
              </w:tabs>
              <w:ind w:left="-96"/>
              <w:rPr>
                <w:rFonts w:ascii="Segoe UI" w:hAnsi="Segoe UI" w:cs="Segoe UI"/>
                <w:sz w:val="20"/>
              </w:rPr>
            </w:pPr>
            <w:r w:rsidRPr="00702761">
              <w:rPr>
                <w:rFonts w:ascii="Segoe UI" w:hAnsi="Segoe UI" w:cs="Segoe UI"/>
                <w:b/>
              </w:rPr>
              <w:t>Kenntnisnahme des Gesuches</w:t>
            </w:r>
          </w:p>
        </w:tc>
      </w:tr>
      <w:tr w:rsidR="004D5BD7" w:rsidRPr="00702761" w:rsidTr="00CE5693">
        <w:tblPrEx>
          <w:tblCellMar>
            <w:left w:w="108" w:type="dxa"/>
            <w:right w:w="108" w:type="dxa"/>
          </w:tblCellMar>
        </w:tblPrEx>
        <w:trPr>
          <w:trHeight w:val="859"/>
        </w:trPr>
        <w:tc>
          <w:tcPr>
            <w:tcW w:w="4701" w:type="dxa"/>
            <w:tcBorders>
              <w:left w:val="nil"/>
              <w:bottom w:val="single" w:sz="4" w:space="0" w:color="auto"/>
              <w:right w:val="nil"/>
            </w:tcBorders>
          </w:tcPr>
          <w:p w:rsidR="004D5BD7" w:rsidRPr="00702761" w:rsidRDefault="004D5BD7" w:rsidP="00381610">
            <w:pPr>
              <w:tabs>
                <w:tab w:val="left" w:pos="3402"/>
                <w:tab w:val="left" w:pos="6804"/>
              </w:tabs>
              <w:spacing w:before="60"/>
              <w:ind w:left="-63"/>
              <w:rPr>
                <w:rFonts w:ascii="Segoe UI" w:hAnsi="Segoe UI" w:cs="Segoe UI"/>
                <w:sz w:val="20"/>
              </w:rPr>
            </w:pPr>
          </w:p>
        </w:tc>
        <w:tc>
          <w:tcPr>
            <w:tcW w:w="490" w:type="dxa"/>
          </w:tcPr>
          <w:p w:rsidR="004D5BD7" w:rsidRPr="00702761" w:rsidRDefault="004D5BD7" w:rsidP="00381610">
            <w:pPr>
              <w:tabs>
                <w:tab w:val="left" w:pos="3402"/>
                <w:tab w:val="left" w:pos="6804"/>
              </w:tabs>
              <w:spacing w:before="120"/>
              <w:ind w:left="-63"/>
              <w:rPr>
                <w:rFonts w:ascii="Segoe UI" w:hAnsi="Segoe UI" w:cs="Segoe UI"/>
                <w:sz w:val="18"/>
              </w:rPr>
            </w:pPr>
          </w:p>
        </w:tc>
        <w:tc>
          <w:tcPr>
            <w:tcW w:w="4308" w:type="dxa"/>
            <w:gridSpan w:val="2"/>
          </w:tcPr>
          <w:p w:rsidR="004D5BD7" w:rsidRPr="00702761" w:rsidRDefault="004D5BD7" w:rsidP="00381610">
            <w:pPr>
              <w:tabs>
                <w:tab w:val="left" w:pos="3402"/>
                <w:tab w:val="left" w:pos="6804"/>
              </w:tabs>
              <w:spacing w:before="60"/>
              <w:ind w:left="-63"/>
              <w:rPr>
                <w:rFonts w:ascii="Segoe UI" w:hAnsi="Segoe UI" w:cs="Segoe UI"/>
                <w:sz w:val="18"/>
              </w:rPr>
            </w:pPr>
          </w:p>
        </w:tc>
      </w:tr>
      <w:tr w:rsidR="004D5BD7" w:rsidRPr="00702761" w:rsidTr="00CE5693">
        <w:tblPrEx>
          <w:tblCellMar>
            <w:left w:w="108" w:type="dxa"/>
            <w:right w:w="108" w:type="dxa"/>
          </w:tblCellMar>
        </w:tblPrEx>
        <w:trPr>
          <w:trHeight w:val="397"/>
        </w:trPr>
        <w:tc>
          <w:tcPr>
            <w:tcW w:w="4701" w:type="dxa"/>
            <w:tcBorders>
              <w:top w:val="single" w:sz="4" w:space="0" w:color="auto"/>
              <w:left w:val="nil"/>
              <w:bottom w:val="nil"/>
              <w:right w:val="nil"/>
            </w:tcBorders>
            <w:hideMark/>
          </w:tcPr>
          <w:p w:rsidR="004D5BD7" w:rsidRPr="00702761" w:rsidRDefault="004D5BD7" w:rsidP="009844B9">
            <w:pPr>
              <w:tabs>
                <w:tab w:val="left" w:pos="3402"/>
                <w:tab w:val="left" w:pos="6804"/>
              </w:tabs>
              <w:spacing w:before="60"/>
              <w:ind w:left="-111"/>
              <w:rPr>
                <w:rFonts w:ascii="Segoe UI" w:hAnsi="Segoe UI" w:cs="Segoe UI"/>
                <w:sz w:val="20"/>
              </w:rPr>
            </w:pPr>
            <w:r w:rsidRPr="00702761">
              <w:rPr>
                <w:rFonts w:ascii="Segoe UI" w:hAnsi="Segoe UI" w:cs="Segoe UI"/>
                <w:sz w:val="20"/>
              </w:rPr>
              <w:t xml:space="preserve">Berufsbildner/in Lehrbetrieb </w:t>
            </w:r>
          </w:p>
        </w:tc>
        <w:tc>
          <w:tcPr>
            <w:tcW w:w="490" w:type="dxa"/>
          </w:tcPr>
          <w:p w:rsidR="004D5BD7" w:rsidRPr="00702761" w:rsidRDefault="004D5BD7" w:rsidP="00381610">
            <w:pPr>
              <w:tabs>
                <w:tab w:val="left" w:pos="3402"/>
                <w:tab w:val="left" w:pos="6804"/>
              </w:tabs>
              <w:spacing w:before="120"/>
              <w:ind w:left="-63"/>
              <w:rPr>
                <w:rFonts w:ascii="Segoe UI" w:hAnsi="Segoe UI" w:cs="Segoe UI"/>
                <w:sz w:val="20"/>
              </w:rPr>
            </w:pPr>
          </w:p>
        </w:tc>
        <w:tc>
          <w:tcPr>
            <w:tcW w:w="4308" w:type="dxa"/>
            <w:gridSpan w:val="2"/>
            <w:tcBorders>
              <w:top w:val="single" w:sz="4" w:space="0" w:color="auto"/>
              <w:left w:val="nil"/>
              <w:bottom w:val="nil"/>
              <w:right w:val="nil"/>
            </w:tcBorders>
            <w:hideMark/>
          </w:tcPr>
          <w:p w:rsidR="004D5BD7" w:rsidRPr="00702761" w:rsidRDefault="004D5BD7" w:rsidP="00381610">
            <w:pPr>
              <w:tabs>
                <w:tab w:val="left" w:pos="3402"/>
                <w:tab w:val="left" w:pos="6804"/>
              </w:tabs>
              <w:spacing w:before="60"/>
              <w:ind w:left="-63"/>
              <w:rPr>
                <w:rFonts w:ascii="Segoe UI" w:hAnsi="Segoe UI" w:cs="Segoe UI"/>
                <w:sz w:val="20"/>
              </w:rPr>
            </w:pPr>
            <w:r w:rsidRPr="00702761">
              <w:rPr>
                <w:rFonts w:ascii="Segoe UI" w:hAnsi="Segoe UI" w:cs="Segoe UI"/>
                <w:sz w:val="20"/>
              </w:rPr>
              <w:t>Klassenlehrer/in Berufsfachschule</w:t>
            </w:r>
          </w:p>
        </w:tc>
      </w:tr>
      <w:tr w:rsidR="004D5BD7" w:rsidRPr="00702761" w:rsidTr="00CE5693">
        <w:tblPrEx>
          <w:tblCellMar>
            <w:left w:w="108" w:type="dxa"/>
            <w:right w:w="108" w:type="dxa"/>
          </w:tblCellMar>
        </w:tblPrEx>
        <w:trPr>
          <w:trHeight w:val="464"/>
        </w:trPr>
        <w:tc>
          <w:tcPr>
            <w:tcW w:w="4701" w:type="dxa"/>
            <w:tcBorders>
              <w:top w:val="nil"/>
              <w:left w:val="nil"/>
              <w:bottom w:val="single" w:sz="4" w:space="0" w:color="auto"/>
              <w:right w:val="nil"/>
            </w:tcBorders>
            <w:vAlign w:val="bottom"/>
          </w:tcPr>
          <w:p w:rsidR="004D5BD7" w:rsidRPr="00702761" w:rsidRDefault="004D5BD7" w:rsidP="009844B9">
            <w:pPr>
              <w:tabs>
                <w:tab w:val="left" w:pos="3402"/>
                <w:tab w:val="left" w:pos="6804"/>
              </w:tabs>
              <w:spacing w:before="120"/>
              <w:ind w:left="-97"/>
              <w:rPr>
                <w:rFonts w:ascii="Segoe UI" w:hAnsi="Segoe UI" w:cs="Segoe UI"/>
                <w:sz w:val="20"/>
              </w:rPr>
            </w:pPr>
            <w:r w:rsidRPr="00702761">
              <w:rPr>
                <w:rFonts w:ascii="Segoe UI" w:hAnsi="Segoe UI" w:cs="Segoe UI"/>
                <w:sz w:val="20"/>
              </w:rPr>
              <w:fldChar w:fldCharType="begin">
                <w:ffData>
                  <w:name w:val="Text1"/>
                  <w:enabled/>
                  <w:calcOnExit w:val="0"/>
                  <w:textInput/>
                </w:ffData>
              </w:fldChar>
            </w:r>
            <w:r w:rsidRPr="00702761">
              <w:rPr>
                <w:rFonts w:ascii="Segoe UI" w:hAnsi="Segoe UI" w:cs="Segoe UI"/>
                <w:sz w:val="20"/>
              </w:rPr>
              <w:instrText xml:space="preserve"> FORMTEXT </w:instrText>
            </w:r>
            <w:r w:rsidRPr="00702761">
              <w:rPr>
                <w:rFonts w:ascii="Segoe UI" w:hAnsi="Segoe UI" w:cs="Segoe UI"/>
                <w:sz w:val="20"/>
              </w:rPr>
            </w:r>
            <w:r w:rsidRPr="00702761">
              <w:rPr>
                <w:rFonts w:ascii="Segoe UI" w:hAnsi="Segoe UI" w:cs="Segoe UI"/>
                <w:sz w:val="20"/>
              </w:rPr>
              <w:fldChar w:fldCharType="separate"/>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noProof/>
                <w:sz w:val="20"/>
              </w:rPr>
              <w:t> </w:t>
            </w:r>
            <w:r w:rsidRPr="00702761">
              <w:rPr>
                <w:rFonts w:ascii="Segoe UI" w:hAnsi="Segoe UI" w:cs="Segoe UI"/>
                <w:sz w:val="20"/>
              </w:rPr>
              <w:fldChar w:fldCharType="end"/>
            </w:r>
          </w:p>
        </w:tc>
        <w:tc>
          <w:tcPr>
            <w:tcW w:w="490" w:type="dxa"/>
          </w:tcPr>
          <w:p w:rsidR="004D5BD7" w:rsidRPr="00702761" w:rsidRDefault="004D5BD7" w:rsidP="00381610">
            <w:pPr>
              <w:tabs>
                <w:tab w:val="left" w:pos="3402"/>
                <w:tab w:val="left" w:pos="6804"/>
              </w:tabs>
              <w:ind w:left="-63"/>
              <w:rPr>
                <w:rFonts w:ascii="Segoe UI" w:hAnsi="Segoe UI" w:cs="Segoe UI"/>
                <w:sz w:val="18"/>
              </w:rPr>
            </w:pPr>
          </w:p>
        </w:tc>
        <w:tc>
          <w:tcPr>
            <w:tcW w:w="4308" w:type="dxa"/>
            <w:gridSpan w:val="2"/>
          </w:tcPr>
          <w:p w:rsidR="004D5BD7" w:rsidRPr="00702761" w:rsidRDefault="004D5BD7" w:rsidP="00381610">
            <w:pPr>
              <w:tabs>
                <w:tab w:val="left" w:pos="3402"/>
                <w:tab w:val="left" w:pos="6804"/>
              </w:tabs>
              <w:ind w:left="-63"/>
              <w:rPr>
                <w:rFonts w:ascii="Segoe UI" w:hAnsi="Segoe UI" w:cs="Segoe UI"/>
                <w:sz w:val="18"/>
              </w:rPr>
            </w:pPr>
          </w:p>
        </w:tc>
      </w:tr>
      <w:tr w:rsidR="004D5BD7" w:rsidRPr="00702761" w:rsidTr="00CE5693">
        <w:tblPrEx>
          <w:tblCellMar>
            <w:left w:w="108" w:type="dxa"/>
            <w:right w:w="108" w:type="dxa"/>
          </w:tblCellMar>
        </w:tblPrEx>
        <w:trPr>
          <w:trHeight w:val="397"/>
        </w:trPr>
        <w:tc>
          <w:tcPr>
            <w:tcW w:w="4701" w:type="dxa"/>
            <w:hideMark/>
          </w:tcPr>
          <w:p w:rsidR="004D5BD7" w:rsidRPr="00702761" w:rsidRDefault="004D5BD7" w:rsidP="009844B9">
            <w:pPr>
              <w:tabs>
                <w:tab w:val="left" w:pos="3402"/>
                <w:tab w:val="left" w:pos="6804"/>
              </w:tabs>
              <w:spacing w:before="60"/>
              <w:ind w:left="-97"/>
              <w:rPr>
                <w:rFonts w:ascii="Segoe UI" w:hAnsi="Segoe UI" w:cs="Segoe UI"/>
                <w:sz w:val="20"/>
              </w:rPr>
            </w:pPr>
            <w:r w:rsidRPr="00702761">
              <w:rPr>
                <w:rFonts w:ascii="Segoe UI" w:hAnsi="Segoe UI" w:cs="Segoe UI"/>
                <w:sz w:val="20"/>
              </w:rPr>
              <w:t xml:space="preserve">Ort </w:t>
            </w:r>
            <w:r w:rsidR="002261B2" w:rsidRPr="00702761">
              <w:rPr>
                <w:rFonts w:ascii="Segoe UI" w:hAnsi="Segoe UI" w:cs="Segoe UI"/>
                <w:sz w:val="20"/>
              </w:rPr>
              <w:t xml:space="preserve">/ </w:t>
            </w:r>
            <w:r w:rsidRPr="00702761">
              <w:rPr>
                <w:rFonts w:ascii="Segoe UI" w:hAnsi="Segoe UI" w:cs="Segoe UI"/>
                <w:sz w:val="20"/>
              </w:rPr>
              <w:t>Datum</w:t>
            </w:r>
          </w:p>
        </w:tc>
        <w:tc>
          <w:tcPr>
            <w:tcW w:w="490" w:type="dxa"/>
          </w:tcPr>
          <w:p w:rsidR="004D5BD7" w:rsidRPr="00702761" w:rsidRDefault="004D5BD7" w:rsidP="00381610">
            <w:pPr>
              <w:tabs>
                <w:tab w:val="left" w:pos="3402"/>
                <w:tab w:val="left" w:pos="6804"/>
              </w:tabs>
              <w:ind w:left="-63"/>
              <w:rPr>
                <w:rFonts w:ascii="Segoe UI" w:hAnsi="Segoe UI" w:cs="Segoe UI"/>
                <w:sz w:val="18"/>
              </w:rPr>
            </w:pPr>
          </w:p>
        </w:tc>
        <w:tc>
          <w:tcPr>
            <w:tcW w:w="4308" w:type="dxa"/>
            <w:gridSpan w:val="2"/>
          </w:tcPr>
          <w:p w:rsidR="004D5BD7" w:rsidRPr="00702761" w:rsidRDefault="004D5BD7" w:rsidP="00381610">
            <w:pPr>
              <w:tabs>
                <w:tab w:val="left" w:pos="3402"/>
                <w:tab w:val="left" w:pos="6804"/>
              </w:tabs>
              <w:ind w:left="-63"/>
              <w:rPr>
                <w:rFonts w:ascii="Segoe UI" w:hAnsi="Segoe UI" w:cs="Segoe UI"/>
                <w:sz w:val="18"/>
              </w:rPr>
            </w:pPr>
          </w:p>
        </w:tc>
      </w:tr>
    </w:tbl>
    <w:p w:rsidR="004D5BD7" w:rsidRPr="00702761" w:rsidRDefault="004D5BD7" w:rsidP="004D5BD7">
      <w:pPr>
        <w:tabs>
          <w:tab w:val="left" w:pos="3402"/>
          <w:tab w:val="left" w:pos="6804"/>
        </w:tabs>
        <w:rPr>
          <w:rFonts w:ascii="Segoe UI" w:hAnsi="Segoe UI" w:cs="Segoe UI"/>
          <w:sz w:val="20"/>
          <w:szCs w:val="20"/>
        </w:rPr>
      </w:pPr>
    </w:p>
    <w:p w:rsidR="004D5BD7" w:rsidRPr="00702761" w:rsidRDefault="004D5BD7" w:rsidP="004D5BD7">
      <w:pPr>
        <w:tabs>
          <w:tab w:val="left" w:pos="3402"/>
          <w:tab w:val="left" w:pos="6804"/>
        </w:tabs>
        <w:rPr>
          <w:rFonts w:ascii="Segoe UI" w:hAnsi="Segoe UI" w:cs="Segoe UI"/>
          <w:sz w:val="20"/>
          <w:szCs w:val="20"/>
        </w:rPr>
      </w:pPr>
    </w:p>
    <w:p w:rsidR="002023F0" w:rsidRPr="00702761" w:rsidRDefault="002023F0" w:rsidP="002023F0">
      <w:pPr>
        <w:tabs>
          <w:tab w:val="left" w:pos="3402"/>
          <w:tab w:val="left" w:pos="6804"/>
        </w:tabs>
        <w:spacing w:after="120"/>
        <w:rPr>
          <w:rFonts w:ascii="Segoe UI" w:hAnsi="Segoe UI" w:cs="Segoe UI"/>
          <w:b/>
          <w:sz w:val="20"/>
        </w:rPr>
      </w:pPr>
      <w:r w:rsidRPr="00702761">
        <w:rPr>
          <w:rFonts w:ascii="Segoe UI" w:hAnsi="Segoe UI" w:cs="Segoe UI"/>
          <w:b/>
          <w:sz w:val="20"/>
        </w:rPr>
        <w:t>Checkliste - Haben Sie diesem Gesuch folgende Dokumente beigelegt?</w:t>
      </w:r>
    </w:p>
    <w:p w:rsidR="002023F0" w:rsidRPr="00702761" w:rsidRDefault="004D64DB" w:rsidP="002023F0">
      <w:pPr>
        <w:tabs>
          <w:tab w:val="left" w:pos="426"/>
        </w:tabs>
        <w:rPr>
          <w:rFonts w:ascii="Segoe UI" w:hAnsi="Segoe UI" w:cs="Segoe UI"/>
          <w:sz w:val="20"/>
        </w:rPr>
      </w:pPr>
      <w:sdt>
        <w:sdtPr>
          <w:rPr>
            <w:rFonts w:ascii="Segoe UI" w:hAnsi="Segoe UI" w:cs="Segoe UI"/>
            <w:bCs/>
            <w:sz w:val="20"/>
            <w:szCs w:val="22"/>
          </w:rPr>
          <w:id w:val="571475167"/>
          <w14:checkbox>
            <w14:checked w14:val="0"/>
            <w14:checkedState w14:val="2612" w14:font="MS Gothic"/>
            <w14:uncheckedState w14:val="2610" w14:font="MS Gothic"/>
          </w14:checkbox>
        </w:sdtPr>
        <w:sdtEndPr/>
        <w:sdtContent>
          <w:r w:rsidR="0059026E" w:rsidRPr="00702761">
            <w:rPr>
              <w:rFonts w:ascii="Segoe UI Symbol" w:eastAsia="MS Gothic" w:hAnsi="Segoe UI Symbol" w:cs="Segoe UI Symbol"/>
              <w:bCs/>
              <w:sz w:val="20"/>
              <w:szCs w:val="22"/>
            </w:rPr>
            <w:t>☐</w:t>
          </w:r>
        </w:sdtContent>
      </w:sdt>
      <w:r w:rsidR="002023F0" w:rsidRPr="00702761">
        <w:rPr>
          <w:rFonts w:ascii="Segoe UI" w:hAnsi="Segoe UI" w:cs="Segoe UI"/>
          <w:sz w:val="20"/>
        </w:rPr>
        <w:tab/>
      </w:r>
      <w:r w:rsidR="003F2234" w:rsidRPr="00702761">
        <w:rPr>
          <w:rFonts w:ascii="Segoe UI" w:hAnsi="Segoe UI" w:cs="Segoe UI"/>
          <w:sz w:val="20"/>
        </w:rPr>
        <w:t xml:space="preserve">Aktuelles </w:t>
      </w:r>
      <w:r w:rsidR="00381610" w:rsidRPr="00702761">
        <w:rPr>
          <w:rFonts w:ascii="Segoe UI" w:hAnsi="Segoe UI" w:cs="Segoe UI"/>
          <w:sz w:val="20"/>
        </w:rPr>
        <w:t>Gutachten</w:t>
      </w:r>
      <w:r w:rsidR="002D1D71" w:rsidRPr="00702761">
        <w:rPr>
          <w:rFonts w:ascii="Segoe UI" w:hAnsi="Segoe UI" w:cs="Segoe UI"/>
          <w:sz w:val="20"/>
        </w:rPr>
        <w:t xml:space="preserve"> des Facharztes</w:t>
      </w:r>
      <w:r w:rsidR="003E176E" w:rsidRPr="00702761">
        <w:rPr>
          <w:rFonts w:ascii="Segoe UI" w:hAnsi="Segoe UI" w:cs="Segoe UI"/>
          <w:sz w:val="20"/>
        </w:rPr>
        <w:t>/der Fachärztin</w:t>
      </w:r>
      <w:r w:rsidR="002D1D71" w:rsidRPr="00702761">
        <w:rPr>
          <w:rFonts w:ascii="Segoe UI" w:hAnsi="Segoe UI" w:cs="Segoe UI"/>
          <w:sz w:val="20"/>
        </w:rPr>
        <w:t xml:space="preserve"> resp. der spezialisierten Fachstelle</w:t>
      </w:r>
    </w:p>
    <w:p w:rsidR="002D1D71" w:rsidRPr="00702761" w:rsidRDefault="004D64DB" w:rsidP="002D1D71">
      <w:pPr>
        <w:tabs>
          <w:tab w:val="left" w:pos="426"/>
        </w:tabs>
        <w:rPr>
          <w:rFonts w:ascii="Segoe UI" w:hAnsi="Segoe UI" w:cs="Segoe UI"/>
          <w:sz w:val="20"/>
        </w:rPr>
      </w:pPr>
      <w:sdt>
        <w:sdtPr>
          <w:rPr>
            <w:rFonts w:ascii="Segoe UI" w:hAnsi="Segoe UI" w:cs="Segoe UI"/>
            <w:bCs/>
            <w:sz w:val="20"/>
            <w:szCs w:val="22"/>
          </w:rPr>
          <w:id w:val="-1802912724"/>
          <w14:checkbox>
            <w14:checked w14:val="0"/>
            <w14:checkedState w14:val="2612" w14:font="MS Gothic"/>
            <w14:uncheckedState w14:val="2610" w14:font="MS Gothic"/>
          </w14:checkbox>
        </w:sdtPr>
        <w:sdtEndPr/>
        <w:sdtContent>
          <w:r w:rsidR="002D1D71" w:rsidRPr="00702761">
            <w:rPr>
              <w:rFonts w:ascii="Segoe UI Symbol" w:eastAsia="MS Gothic" w:hAnsi="Segoe UI Symbol" w:cs="Segoe UI Symbol"/>
              <w:bCs/>
              <w:sz w:val="20"/>
              <w:szCs w:val="22"/>
            </w:rPr>
            <w:t>☐</w:t>
          </w:r>
        </w:sdtContent>
      </w:sdt>
      <w:r w:rsidR="002D1D71" w:rsidRPr="00702761">
        <w:rPr>
          <w:rFonts w:ascii="Segoe UI" w:hAnsi="Segoe UI" w:cs="Segoe UI"/>
          <w:sz w:val="20"/>
        </w:rPr>
        <w:tab/>
        <w:t>Arztzeugnis / weitere ärztliche Unterlagen</w:t>
      </w:r>
    </w:p>
    <w:p w:rsidR="002023F0" w:rsidRPr="00702761" w:rsidRDefault="004D64DB" w:rsidP="002023F0">
      <w:pPr>
        <w:tabs>
          <w:tab w:val="left" w:pos="426"/>
        </w:tabs>
        <w:rPr>
          <w:rFonts w:ascii="Segoe UI" w:hAnsi="Segoe UI" w:cs="Segoe UI"/>
          <w:sz w:val="20"/>
        </w:rPr>
      </w:pPr>
      <w:sdt>
        <w:sdtPr>
          <w:rPr>
            <w:rFonts w:ascii="Segoe UI" w:hAnsi="Segoe UI" w:cs="Segoe UI"/>
            <w:bCs/>
            <w:sz w:val="20"/>
            <w:szCs w:val="22"/>
          </w:rPr>
          <w:id w:val="-473065568"/>
          <w14:checkbox>
            <w14:checked w14:val="0"/>
            <w14:checkedState w14:val="2612" w14:font="MS Gothic"/>
            <w14:uncheckedState w14:val="2610" w14:font="MS Gothic"/>
          </w14:checkbox>
        </w:sdtPr>
        <w:sdtEndPr/>
        <w:sdtContent>
          <w:r w:rsidR="00BE3A46" w:rsidRPr="00702761">
            <w:rPr>
              <w:rFonts w:ascii="Segoe UI Symbol" w:eastAsia="MS Gothic" w:hAnsi="Segoe UI Symbol" w:cs="Segoe UI Symbol"/>
              <w:bCs/>
              <w:sz w:val="20"/>
              <w:szCs w:val="22"/>
            </w:rPr>
            <w:t>☐</w:t>
          </w:r>
        </w:sdtContent>
      </w:sdt>
      <w:r w:rsidR="002023F0" w:rsidRPr="00702761">
        <w:rPr>
          <w:rFonts w:ascii="Segoe UI" w:hAnsi="Segoe UI" w:cs="Segoe UI"/>
          <w:sz w:val="20"/>
        </w:rPr>
        <w:tab/>
        <w:t>Schulzeugnisse der Berufsfachschule</w:t>
      </w:r>
      <w:r w:rsidR="003E176E" w:rsidRPr="00702761">
        <w:rPr>
          <w:rFonts w:ascii="Segoe UI" w:hAnsi="Segoe UI" w:cs="Segoe UI"/>
          <w:sz w:val="20"/>
        </w:rPr>
        <w:t>/Berufsmaturitätsschule</w:t>
      </w:r>
    </w:p>
    <w:p w:rsidR="003F2234" w:rsidRPr="00702761" w:rsidRDefault="004D64DB" w:rsidP="002023F0">
      <w:pPr>
        <w:tabs>
          <w:tab w:val="left" w:pos="426"/>
        </w:tabs>
        <w:rPr>
          <w:rFonts w:ascii="Segoe UI" w:hAnsi="Segoe UI" w:cs="Segoe UI"/>
        </w:rPr>
      </w:pPr>
      <w:sdt>
        <w:sdtPr>
          <w:rPr>
            <w:rFonts w:ascii="Segoe UI" w:hAnsi="Segoe UI" w:cs="Segoe UI"/>
            <w:bCs/>
            <w:sz w:val="20"/>
            <w:szCs w:val="22"/>
          </w:rPr>
          <w:id w:val="-1654440065"/>
          <w14:checkbox>
            <w14:checked w14:val="0"/>
            <w14:checkedState w14:val="2612" w14:font="MS Gothic"/>
            <w14:uncheckedState w14:val="2610" w14:font="MS Gothic"/>
          </w14:checkbox>
        </w:sdtPr>
        <w:sdtEndPr/>
        <w:sdtContent>
          <w:r w:rsidR="003F2234" w:rsidRPr="00702761">
            <w:rPr>
              <w:rFonts w:ascii="Segoe UI Symbol" w:eastAsia="MS Gothic" w:hAnsi="Segoe UI Symbol" w:cs="Segoe UI Symbol"/>
              <w:bCs/>
              <w:sz w:val="20"/>
              <w:szCs w:val="22"/>
            </w:rPr>
            <w:t>☐</w:t>
          </w:r>
        </w:sdtContent>
      </w:sdt>
      <w:r w:rsidR="003F2234" w:rsidRPr="00702761">
        <w:rPr>
          <w:rFonts w:ascii="Segoe UI" w:hAnsi="Segoe UI" w:cs="Segoe UI"/>
          <w:sz w:val="20"/>
        </w:rPr>
        <w:tab/>
      </w:r>
      <w:proofErr w:type="spellStart"/>
      <w:r w:rsidR="003F2234" w:rsidRPr="00702761">
        <w:rPr>
          <w:rFonts w:ascii="Segoe UI" w:hAnsi="Segoe UI" w:cs="Segoe UI"/>
          <w:sz w:val="20"/>
        </w:rPr>
        <w:t>Evt</w:t>
      </w:r>
      <w:proofErr w:type="spellEnd"/>
      <w:r w:rsidR="003F2234" w:rsidRPr="00702761">
        <w:rPr>
          <w:rFonts w:ascii="Segoe UI" w:hAnsi="Segoe UI" w:cs="Segoe UI"/>
          <w:sz w:val="20"/>
        </w:rPr>
        <w:t>. frühere Gutachten</w:t>
      </w:r>
    </w:p>
    <w:p w:rsidR="008224C5" w:rsidRPr="00702761" w:rsidRDefault="004D64DB" w:rsidP="008224C5">
      <w:pPr>
        <w:tabs>
          <w:tab w:val="left" w:pos="426"/>
        </w:tabs>
        <w:rPr>
          <w:rFonts w:ascii="Segoe UI" w:hAnsi="Segoe UI" w:cs="Segoe UI"/>
          <w:sz w:val="20"/>
        </w:rPr>
      </w:pPr>
      <w:sdt>
        <w:sdtPr>
          <w:rPr>
            <w:rFonts w:ascii="Segoe UI" w:hAnsi="Segoe UI" w:cs="Segoe UI"/>
            <w:bCs/>
            <w:sz w:val="20"/>
            <w:szCs w:val="22"/>
          </w:rPr>
          <w:id w:val="817149388"/>
          <w14:checkbox>
            <w14:checked w14:val="0"/>
            <w14:checkedState w14:val="2612" w14:font="MS Gothic"/>
            <w14:uncheckedState w14:val="2610" w14:font="MS Gothic"/>
          </w14:checkbox>
        </w:sdtPr>
        <w:sdtEndPr/>
        <w:sdtContent>
          <w:r w:rsidR="008224C5" w:rsidRPr="00702761">
            <w:rPr>
              <w:rFonts w:ascii="Segoe UI Symbol" w:eastAsia="MS Gothic" w:hAnsi="Segoe UI Symbol" w:cs="Segoe UI Symbol"/>
              <w:bCs/>
              <w:sz w:val="20"/>
              <w:szCs w:val="22"/>
            </w:rPr>
            <w:t>☐</w:t>
          </w:r>
        </w:sdtContent>
      </w:sdt>
      <w:r w:rsidR="008224C5" w:rsidRPr="00702761">
        <w:rPr>
          <w:rFonts w:ascii="Segoe UI" w:hAnsi="Segoe UI" w:cs="Segoe UI"/>
          <w:sz w:val="20"/>
        </w:rPr>
        <w:tab/>
        <w:t>Bei Gesuchstellung QV: Entscheid Nachteilsausgleich für die Berufliche Grundbildung</w:t>
      </w:r>
    </w:p>
    <w:p w:rsidR="008224C5" w:rsidRPr="00702761" w:rsidRDefault="004D64DB" w:rsidP="008224C5">
      <w:pPr>
        <w:tabs>
          <w:tab w:val="left" w:pos="426"/>
        </w:tabs>
        <w:rPr>
          <w:rFonts w:ascii="Segoe UI" w:hAnsi="Segoe UI" w:cs="Segoe UI"/>
          <w:sz w:val="20"/>
        </w:rPr>
      </w:pPr>
      <w:sdt>
        <w:sdtPr>
          <w:rPr>
            <w:rFonts w:ascii="Segoe UI" w:hAnsi="Segoe UI" w:cs="Segoe UI"/>
            <w:bCs/>
            <w:sz w:val="20"/>
            <w:szCs w:val="22"/>
          </w:rPr>
          <w:id w:val="1517725457"/>
          <w14:checkbox>
            <w14:checked w14:val="0"/>
            <w14:checkedState w14:val="2612" w14:font="MS Gothic"/>
            <w14:uncheckedState w14:val="2610" w14:font="MS Gothic"/>
          </w14:checkbox>
        </w:sdtPr>
        <w:sdtEndPr/>
        <w:sdtContent>
          <w:r w:rsidR="008224C5" w:rsidRPr="00702761">
            <w:rPr>
              <w:rFonts w:ascii="Segoe UI Symbol" w:eastAsia="MS Gothic" w:hAnsi="Segoe UI Symbol" w:cs="Segoe UI Symbol"/>
              <w:bCs/>
              <w:sz w:val="20"/>
              <w:szCs w:val="22"/>
            </w:rPr>
            <w:t>☐</w:t>
          </w:r>
        </w:sdtContent>
      </w:sdt>
      <w:r w:rsidR="008224C5" w:rsidRPr="00702761">
        <w:rPr>
          <w:rFonts w:ascii="Segoe UI" w:hAnsi="Segoe UI" w:cs="Segoe UI"/>
          <w:sz w:val="20"/>
        </w:rPr>
        <w:tab/>
        <w:t>Bestätigung von Therapie- und Fördermassnahmen (falls vorhanden)</w:t>
      </w:r>
    </w:p>
    <w:p w:rsidR="002023F0" w:rsidRPr="00702761" w:rsidRDefault="004D64DB" w:rsidP="002023F0">
      <w:pPr>
        <w:tabs>
          <w:tab w:val="left" w:pos="426"/>
        </w:tabs>
        <w:rPr>
          <w:rFonts w:ascii="Segoe UI" w:hAnsi="Segoe UI" w:cs="Segoe UI"/>
        </w:rPr>
      </w:pPr>
      <w:sdt>
        <w:sdtPr>
          <w:rPr>
            <w:rFonts w:ascii="Segoe UI" w:hAnsi="Segoe UI" w:cs="Segoe UI"/>
            <w:bCs/>
            <w:sz w:val="20"/>
            <w:szCs w:val="22"/>
          </w:rPr>
          <w:id w:val="-552932471"/>
          <w14:checkbox>
            <w14:checked w14:val="0"/>
            <w14:checkedState w14:val="2612" w14:font="MS Gothic"/>
            <w14:uncheckedState w14:val="2610" w14:font="MS Gothic"/>
          </w14:checkbox>
        </w:sdtPr>
        <w:sdtEndPr/>
        <w:sdtContent>
          <w:r w:rsidR="00BE3A46" w:rsidRPr="00702761">
            <w:rPr>
              <w:rFonts w:ascii="Segoe UI Symbol" w:eastAsia="MS Gothic" w:hAnsi="Segoe UI Symbol" w:cs="Segoe UI Symbol"/>
              <w:bCs/>
              <w:sz w:val="20"/>
              <w:szCs w:val="22"/>
            </w:rPr>
            <w:t>☐</w:t>
          </w:r>
        </w:sdtContent>
      </w:sdt>
      <w:r w:rsidR="002023F0" w:rsidRPr="00702761">
        <w:rPr>
          <w:rFonts w:ascii="Segoe UI" w:hAnsi="Segoe UI" w:cs="Segoe UI"/>
          <w:sz w:val="20"/>
        </w:rPr>
        <w:tab/>
        <w:t>Weitere wichtige Dokumente und Stellungnahmen</w:t>
      </w:r>
    </w:p>
    <w:p w:rsidR="002023F0" w:rsidRPr="00702761" w:rsidRDefault="002023F0" w:rsidP="002023F0">
      <w:pPr>
        <w:tabs>
          <w:tab w:val="left" w:pos="3402"/>
          <w:tab w:val="left" w:pos="6804"/>
        </w:tabs>
        <w:rPr>
          <w:rFonts w:ascii="Segoe UI" w:hAnsi="Segoe UI" w:cs="Segoe UI"/>
          <w:sz w:val="20"/>
        </w:rPr>
      </w:pPr>
    </w:p>
    <w:p w:rsidR="002023F0" w:rsidRPr="00702761" w:rsidRDefault="002023F0" w:rsidP="002023F0">
      <w:pPr>
        <w:tabs>
          <w:tab w:val="left" w:pos="3402"/>
          <w:tab w:val="left" w:pos="6804"/>
        </w:tabs>
        <w:rPr>
          <w:rFonts w:ascii="Segoe UI" w:hAnsi="Segoe UI" w:cs="Segoe UI"/>
          <w:sz w:val="20"/>
        </w:rPr>
      </w:pPr>
    </w:p>
    <w:p w:rsidR="000F0917" w:rsidRPr="00702761" w:rsidRDefault="000F0917" w:rsidP="002023F0">
      <w:pPr>
        <w:tabs>
          <w:tab w:val="left" w:pos="3402"/>
          <w:tab w:val="left" w:pos="6804"/>
        </w:tabs>
        <w:rPr>
          <w:rFonts w:ascii="Segoe UI" w:hAnsi="Segoe UI" w:cs="Segoe UI"/>
          <w:sz w:val="20"/>
        </w:rPr>
      </w:pPr>
    </w:p>
    <w:p w:rsidR="001926F8" w:rsidRPr="00702761" w:rsidRDefault="000F0917" w:rsidP="002261B2">
      <w:pPr>
        <w:rPr>
          <w:rFonts w:ascii="Segoe UI" w:hAnsi="Segoe UI" w:cs="Segoe UI"/>
          <w:color w:val="FFFFFF" w:themeColor="background1"/>
          <w:sz w:val="20"/>
        </w:rPr>
      </w:pPr>
      <w:r w:rsidRPr="00702761">
        <w:rPr>
          <w:rFonts w:ascii="Segoe UI" w:hAnsi="Segoe UI" w:cs="Segoe UI"/>
        </w:rPr>
        <w:t>Senden Sie das</w:t>
      </w:r>
      <w:r w:rsidR="00E17470" w:rsidRPr="00702761">
        <w:rPr>
          <w:rFonts w:ascii="Segoe UI" w:hAnsi="Segoe UI" w:cs="Segoe UI"/>
        </w:rPr>
        <w:t xml:space="preserve"> </w:t>
      </w:r>
      <w:r w:rsidR="00E17470" w:rsidRPr="00702761">
        <w:rPr>
          <w:rFonts w:ascii="Segoe UI" w:hAnsi="Segoe UI" w:cs="Segoe UI"/>
          <w:b/>
        </w:rPr>
        <w:t xml:space="preserve">vollständig </w:t>
      </w:r>
      <w:r w:rsidR="00E17470" w:rsidRPr="00702761">
        <w:rPr>
          <w:rFonts w:ascii="Segoe UI" w:hAnsi="Segoe UI" w:cs="Segoe UI"/>
        </w:rPr>
        <w:t xml:space="preserve">ausgefüllte Gesuch mit </w:t>
      </w:r>
      <w:r w:rsidR="00E17470" w:rsidRPr="00702761">
        <w:rPr>
          <w:rFonts w:ascii="Segoe UI" w:hAnsi="Segoe UI" w:cs="Segoe UI"/>
          <w:b/>
        </w:rPr>
        <w:t xml:space="preserve">allen </w:t>
      </w:r>
      <w:r w:rsidR="00E17470" w:rsidRPr="00702761">
        <w:rPr>
          <w:rFonts w:ascii="Segoe UI" w:hAnsi="Segoe UI" w:cs="Segoe UI"/>
        </w:rPr>
        <w:t xml:space="preserve">notwendigen Beilagen </w:t>
      </w:r>
      <w:r w:rsidRPr="00702761">
        <w:rPr>
          <w:rFonts w:ascii="Segoe UI" w:hAnsi="Segoe UI" w:cs="Segoe UI"/>
        </w:rPr>
        <w:t xml:space="preserve">im </w:t>
      </w:r>
      <w:r w:rsidRPr="00702761">
        <w:rPr>
          <w:rFonts w:ascii="Segoe UI" w:hAnsi="Segoe UI" w:cs="Segoe UI"/>
        </w:rPr>
        <w:br/>
      </w:r>
      <w:r w:rsidRPr="00702761">
        <w:rPr>
          <w:rFonts w:ascii="Segoe UI" w:hAnsi="Segoe UI" w:cs="Segoe UI"/>
          <w:b/>
        </w:rPr>
        <w:t>PDF-Format</w:t>
      </w:r>
      <w:r w:rsidRPr="00702761">
        <w:rPr>
          <w:rFonts w:ascii="Segoe UI" w:hAnsi="Segoe UI" w:cs="Segoe UI"/>
        </w:rPr>
        <w:t xml:space="preserve"> an: </w:t>
      </w:r>
      <w:hyperlink r:id="rId18" w:history="1">
        <w:r w:rsidR="00702761" w:rsidRPr="00FB2B35">
          <w:rPr>
            <w:rStyle w:val="Hyperlink"/>
            <w:rFonts w:ascii="Segoe UI" w:hAnsi="Segoe UI" w:cs="Segoe UI"/>
          </w:rPr>
          <w:t>betrieblichebildung.dbw@lu.ch</w:t>
        </w:r>
      </w:hyperlink>
      <w:r w:rsidR="00702761">
        <w:rPr>
          <w:rFonts w:ascii="Segoe UI" w:hAnsi="Segoe UI" w:cs="Segoe UI"/>
        </w:rPr>
        <w:t xml:space="preserve"> </w:t>
      </w:r>
    </w:p>
    <w:p w:rsidR="001926F8" w:rsidRDefault="001926F8" w:rsidP="002261B2">
      <w:pPr>
        <w:rPr>
          <w:rFonts w:cs="Arial"/>
          <w:color w:val="FFFFFF" w:themeColor="background1"/>
          <w:sz w:val="20"/>
        </w:rPr>
      </w:pPr>
    </w:p>
    <w:p w:rsidR="00E17470" w:rsidRDefault="00E17470" w:rsidP="002261B2">
      <w:pPr>
        <w:rPr>
          <w:rFonts w:cs="Arial"/>
          <w:color w:val="FFFFFF" w:themeColor="background1"/>
          <w:sz w:val="20"/>
        </w:rPr>
      </w:pPr>
    </w:p>
    <w:p w:rsidR="00E17470" w:rsidRDefault="00E17470" w:rsidP="002261B2">
      <w:pPr>
        <w:rPr>
          <w:rFonts w:cs="Arial"/>
          <w:color w:val="FFFFFF" w:themeColor="background1"/>
          <w:sz w:val="20"/>
        </w:rPr>
      </w:pPr>
    </w:p>
    <w:p w:rsidR="00E17470" w:rsidRDefault="00E17470" w:rsidP="002261B2">
      <w:pPr>
        <w:rPr>
          <w:rFonts w:cs="Arial"/>
          <w:color w:val="FFFFFF" w:themeColor="background1"/>
          <w:sz w:val="20"/>
        </w:rPr>
      </w:pPr>
    </w:p>
    <w:p w:rsidR="00E17470" w:rsidRDefault="00E17470" w:rsidP="002261B2">
      <w:pPr>
        <w:rPr>
          <w:rFonts w:cs="Arial"/>
          <w:color w:val="FFFFFF" w:themeColor="background1"/>
          <w:sz w:val="20"/>
        </w:rPr>
      </w:pPr>
    </w:p>
    <w:p w:rsidR="00E17470" w:rsidRPr="00CE5693" w:rsidRDefault="00E17470" w:rsidP="002261B2">
      <w:pPr>
        <w:rPr>
          <w:rFonts w:cs="Arial"/>
          <w:color w:val="FFFFFF" w:themeColor="background1"/>
          <w:sz w:val="20"/>
        </w:rPr>
      </w:pPr>
    </w:p>
    <w:p w:rsidR="001926F8" w:rsidRPr="00CE5693" w:rsidRDefault="001926F8" w:rsidP="002261B2">
      <w:pPr>
        <w:rPr>
          <w:rFonts w:cs="Arial"/>
          <w:color w:val="FFFFFF" w:themeColor="background1"/>
          <w:sz w:val="20"/>
        </w:rPr>
      </w:pPr>
    </w:p>
    <w:tbl>
      <w:tblPr>
        <w:tblW w:w="9498" w:type="dxa"/>
        <w:tblLayout w:type="fixed"/>
        <w:tblCellMar>
          <w:left w:w="57" w:type="dxa"/>
          <w:right w:w="0" w:type="dxa"/>
        </w:tblCellMar>
        <w:tblLook w:val="01E0" w:firstRow="1" w:lastRow="1" w:firstColumn="1" w:lastColumn="1" w:noHBand="0" w:noVBand="0"/>
      </w:tblPr>
      <w:tblGrid>
        <w:gridCol w:w="6177"/>
        <w:gridCol w:w="3321"/>
      </w:tblGrid>
      <w:tr w:rsidR="001926F8" w:rsidRPr="00F31604" w:rsidTr="00CE5693">
        <w:tc>
          <w:tcPr>
            <w:tcW w:w="6177" w:type="dxa"/>
            <w:vAlign w:val="center"/>
          </w:tcPr>
          <w:p w:rsidR="001926F8" w:rsidRPr="00026D66" w:rsidRDefault="00026D66" w:rsidP="000F0917">
            <w:pPr>
              <w:pStyle w:val="Fuzeile"/>
              <w:rPr>
                <w:rFonts w:ascii="Segoe UI" w:hAnsi="Segoe UI" w:cs="Segoe UI"/>
                <w:kern w:val="0"/>
                <w:sz w:val="12"/>
                <w:lang w:eastAsia="de-DE"/>
              </w:rPr>
            </w:pPr>
            <w:r w:rsidRPr="00026D66">
              <w:rPr>
                <w:rFonts w:ascii="Segoe UI" w:hAnsi="Segoe UI" w:cs="Segoe UI"/>
                <w:kern w:val="0"/>
                <w:lang w:eastAsia="de-DE"/>
              </w:rPr>
              <w:t>V23.7</w:t>
            </w:r>
          </w:p>
        </w:tc>
        <w:tc>
          <w:tcPr>
            <w:tcW w:w="3321" w:type="dxa"/>
          </w:tcPr>
          <w:p w:rsidR="001926F8" w:rsidRPr="00026D66" w:rsidRDefault="001926F8" w:rsidP="0079087A">
            <w:pPr>
              <w:pStyle w:val="Fuzeile"/>
              <w:jc w:val="right"/>
              <w:rPr>
                <w:rFonts w:ascii="Segoe UI" w:hAnsi="Segoe UI" w:cs="Segoe UI"/>
                <w:kern w:val="0"/>
                <w:lang w:eastAsia="de-DE"/>
              </w:rPr>
            </w:pPr>
            <w:r w:rsidRPr="00026D66">
              <w:rPr>
                <w:rFonts w:ascii="Segoe UI" w:hAnsi="Segoe UI" w:cs="Segoe UI"/>
                <w:kern w:val="0"/>
                <w:lang w:eastAsia="de-DE"/>
              </w:rPr>
              <w:t>Seite 3 von 3</w:t>
            </w:r>
          </w:p>
        </w:tc>
      </w:tr>
    </w:tbl>
    <w:p w:rsidR="001926F8" w:rsidRPr="001926F8" w:rsidRDefault="001926F8" w:rsidP="001926F8">
      <w:pPr>
        <w:rPr>
          <w:rFonts w:cs="Arial"/>
          <w:sz w:val="8"/>
        </w:rPr>
      </w:pPr>
    </w:p>
    <w:sectPr w:rsidR="001926F8" w:rsidRPr="001926F8" w:rsidSect="00F621D1">
      <w:headerReference w:type="default" r:id="rId19"/>
      <w:footerReference w:type="default" r:id="rId20"/>
      <w:footerReference w:type="first" r:id="rId21"/>
      <w:type w:val="continuous"/>
      <w:pgSz w:w="11906" w:h="16838" w:code="9"/>
      <w:pgMar w:top="1418" w:right="1134" w:bottom="142" w:left="1701" w:header="567" w:footer="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B8" w:rsidRPr="007B6EDA" w:rsidRDefault="007247B8">
      <w:r w:rsidRPr="007B6EDA">
        <w:separator/>
      </w:r>
    </w:p>
  </w:endnote>
  <w:endnote w:type="continuationSeparator" w:id="0">
    <w:p w:rsidR="007247B8" w:rsidRPr="007B6EDA" w:rsidRDefault="007247B8">
      <w:r w:rsidRPr="007B6E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66" w:rsidRPr="00026D66" w:rsidRDefault="00026D66">
    <w:pPr>
      <w:pStyle w:val="Fuzeile"/>
      <w:rPr>
        <w:rFonts w:ascii="Segoe UI" w:hAnsi="Segoe UI" w:cs="Segoe UI"/>
      </w:rPr>
    </w:pPr>
    <w:r w:rsidRPr="00026D66">
      <w:rPr>
        <w:rFonts w:ascii="Segoe UI" w:hAnsi="Segoe UI" w:cs="Segoe UI"/>
      </w:rPr>
      <w:t>V23.7</w:t>
    </w:r>
    <w:r w:rsidRPr="00850473">
      <w:rPr>
        <w:noProof/>
        <w:lang w:eastAsia="de-CH"/>
      </w:rPr>
      <w:drawing>
        <wp:anchor distT="0" distB="0" distL="114300" distR="114300" simplePos="0" relativeHeight="251659264" behindDoc="1" locked="1" layoutInCell="1" allowOverlap="1" wp14:anchorId="2E19BFF4" wp14:editId="2CE5D114">
          <wp:simplePos x="0" y="0"/>
          <wp:positionH relativeFrom="page">
            <wp:posOffset>635</wp:posOffset>
          </wp:positionH>
          <wp:positionV relativeFrom="page">
            <wp:posOffset>26035</wp:posOffset>
          </wp:positionV>
          <wp:extent cx="1079500" cy="10691495"/>
          <wp:effectExtent l="0" t="0" r="6350" b="0"/>
          <wp:wrapNone/>
          <wp:docPr id="2" name="7d0aa170-7a06-400a-bceb-e21f"/>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691495"/>
                  </a:xfrm>
                  <a:prstGeom prst="rect">
                    <a:avLst/>
                  </a:prstGeom>
                </pic:spPr>
              </pic:pic>
            </a:graphicData>
          </a:graphic>
          <wp14:sizeRelH relativeFrom="margin">
            <wp14:pctWidth>0</wp14:pctWidth>
          </wp14:sizeRelH>
          <wp14:sizeRelV relativeFrom="margin">
            <wp14:pctHeight>0</wp14:pctHeight>
          </wp14:sizeRelV>
        </wp:anchor>
      </w:drawing>
    </w:r>
    <w:r w:rsidR="000124AA">
      <w:rPr>
        <w:rFonts w:ascii="Segoe UI" w:hAnsi="Segoe UI" w:cs="Segoe UI"/>
      </w:rPr>
      <w:tab/>
    </w:r>
    <w:r w:rsidR="000124AA">
      <w:rPr>
        <w:rFonts w:ascii="Segoe UI" w:hAnsi="Segoe UI" w:cs="Segoe U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Default="00737184">
    <w:pPr>
      <w:pStyle w:val="Fuzeile"/>
      <w:rPr>
        <w:sz w:val="2"/>
      </w:rPr>
    </w:pPr>
  </w:p>
  <w:p w:rsidR="00737184" w:rsidRDefault="00737184">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Default="00737184">
    <w:pPr>
      <w:pStyle w:val="Kopfzeile"/>
      <w:spacing w:line="20" w:lineRule="exact"/>
      <w:rPr>
        <w:sz w:val="2"/>
        <w:szCs w:val="2"/>
      </w:rPr>
    </w:pPr>
  </w:p>
  <w:p w:rsidR="00737184" w:rsidRPr="004C1327" w:rsidRDefault="00737184" w:rsidP="004C13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B8" w:rsidRPr="007B6EDA" w:rsidRDefault="007247B8">
      <w:r w:rsidRPr="007B6EDA">
        <w:separator/>
      </w:r>
    </w:p>
  </w:footnote>
  <w:footnote w:type="continuationSeparator" w:id="0">
    <w:p w:rsidR="007247B8" w:rsidRPr="007B6EDA" w:rsidRDefault="007247B8">
      <w:r w:rsidRPr="007B6E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Pr="00FE4411" w:rsidRDefault="00737184" w:rsidP="00475C11">
    <w:pPr>
      <w:pStyle w:val="Kopfzeile"/>
    </w:pPr>
    <w:bookmarkStart w:id="1" w:name="Logo"/>
    <w:r w:rsidRPr="00FE4411">
      <w:t> </w:t>
    </w:r>
    <w:bookmarkEnd w:id="1"/>
  </w:p>
  <w:p w:rsidR="00737184" w:rsidRPr="00FE4411" w:rsidRDefault="00737184" w:rsidP="00475C11">
    <w:pPr>
      <w:pStyle w:val="Kopfzeile"/>
    </w:pPr>
    <w:bookmarkStart w:id="2" w:name="Zerfitikate"/>
    <w:r w:rsidRPr="00FE4411">
      <w:t> </w:t>
    </w:r>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Pr="00FE4411" w:rsidRDefault="00737184" w:rsidP="00475C11">
    <w:pPr>
      <w:pStyle w:val="Kopfzeile"/>
    </w:pPr>
    <w:r w:rsidRPr="00FE4411">
      <w:t> </w:t>
    </w:r>
  </w:p>
  <w:p w:rsidR="00737184" w:rsidRPr="00FE4411" w:rsidRDefault="00737184" w:rsidP="00475C11">
    <w:pPr>
      <w:pStyle w:val="Kopfzeile"/>
      <w:rPr>
        <w:color w:val="000000"/>
        <w:sz w:val="2"/>
        <w:szCs w:val="2"/>
      </w:rPr>
    </w:pPr>
    <w:r w:rsidRPr="00FE4411">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84" w:rsidRPr="0051144A" w:rsidRDefault="00737184" w:rsidP="00475C11">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E7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FEB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C2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36F5CEF"/>
    <w:multiLevelType w:val="hybridMultilevel"/>
    <w:tmpl w:val="B0762150"/>
    <w:lvl w:ilvl="0" w:tplc="B78C20C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1A7A7029"/>
    <w:multiLevelType w:val="hybridMultilevel"/>
    <w:tmpl w:val="D848D9FE"/>
    <w:lvl w:ilvl="0" w:tplc="0A887E3C">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2AF12D2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AE2175"/>
    <w:multiLevelType w:val="hybridMultilevel"/>
    <w:tmpl w:val="513A73F0"/>
    <w:lvl w:ilvl="0" w:tplc="88603EC4">
      <w:start w:val="1"/>
      <w:numFmt w:val="bullet"/>
      <w:lvlText w:val=""/>
      <w:lvlJc w:val="left"/>
      <w:pPr>
        <w:tabs>
          <w:tab w:val="num" w:pos="0"/>
        </w:tabs>
        <w:ind w:left="57" w:hanging="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15:restartNumberingAfterBreak="0">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4" w15:restartNumberingAfterBreak="0">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6" w15:restartNumberingAfterBreak="0">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31C78"/>
    <w:multiLevelType w:val="hybridMultilevel"/>
    <w:tmpl w:val="DF1E097E"/>
    <w:lvl w:ilvl="0" w:tplc="0807000F">
      <w:start w:val="1"/>
      <w:numFmt w:val="decimal"/>
      <w:lvlText w:val="%1."/>
      <w:lvlJc w:val="left"/>
      <w:pPr>
        <w:ind w:left="928" w:hanging="360"/>
      </w:pPr>
    </w:lvl>
    <w:lvl w:ilvl="1" w:tplc="08070019">
      <w:start w:val="1"/>
      <w:numFmt w:val="lowerLetter"/>
      <w:lvlText w:val="%2."/>
      <w:lvlJc w:val="left"/>
      <w:pPr>
        <w:ind w:left="1648" w:hanging="360"/>
      </w:pPr>
    </w:lvl>
    <w:lvl w:ilvl="2" w:tplc="0807001B">
      <w:start w:val="1"/>
      <w:numFmt w:val="lowerRoman"/>
      <w:lvlText w:val="%3."/>
      <w:lvlJc w:val="right"/>
      <w:pPr>
        <w:ind w:left="2368" w:hanging="180"/>
      </w:pPr>
    </w:lvl>
    <w:lvl w:ilvl="3" w:tplc="0807000F">
      <w:start w:val="1"/>
      <w:numFmt w:val="decimal"/>
      <w:lvlText w:val="%4."/>
      <w:lvlJc w:val="left"/>
      <w:pPr>
        <w:ind w:left="3088" w:hanging="360"/>
      </w:pPr>
    </w:lvl>
    <w:lvl w:ilvl="4" w:tplc="08070019">
      <w:start w:val="1"/>
      <w:numFmt w:val="lowerLetter"/>
      <w:lvlText w:val="%5."/>
      <w:lvlJc w:val="left"/>
      <w:pPr>
        <w:ind w:left="3808" w:hanging="360"/>
      </w:pPr>
    </w:lvl>
    <w:lvl w:ilvl="5" w:tplc="0807001B">
      <w:start w:val="1"/>
      <w:numFmt w:val="lowerRoman"/>
      <w:lvlText w:val="%6."/>
      <w:lvlJc w:val="right"/>
      <w:pPr>
        <w:ind w:left="4528" w:hanging="180"/>
      </w:pPr>
    </w:lvl>
    <w:lvl w:ilvl="6" w:tplc="0807000F">
      <w:start w:val="1"/>
      <w:numFmt w:val="decimal"/>
      <w:lvlText w:val="%7."/>
      <w:lvlJc w:val="left"/>
      <w:pPr>
        <w:ind w:left="5248" w:hanging="360"/>
      </w:pPr>
    </w:lvl>
    <w:lvl w:ilvl="7" w:tplc="08070019">
      <w:start w:val="1"/>
      <w:numFmt w:val="lowerLetter"/>
      <w:lvlText w:val="%8."/>
      <w:lvlJc w:val="left"/>
      <w:pPr>
        <w:ind w:left="5968" w:hanging="360"/>
      </w:pPr>
    </w:lvl>
    <w:lvl w:ilvl="8" w:tplc="0807001B">
      <w:start w:val="1"/>
      <w:numFmt w:val="lowerRoman"/>
      <w:lvlText w:val="%9."/>
      <w:lvlJc w:val="right"/>
      <w:pPr>
        <w:ind w:left="6688" w:hanging="180"/>
      </w:pPr>
    </w:lvl>
  </w:abstractNum>
  <w:abstractNum w:abstractNumId="28" w15:restartNumberingAfterBreak="0">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87B4F36"/>
    <w:multiLevelType w:val="hybridMultilevel"/>
    <w:tmpl w:val="FFD67292"/>
    <w:lvl w:ilvl="0" w:tplc="E7902F5A">
      <w:start w:val="1"/>
      <w:numFmt w:val="bullet"/>
      <w:lvlText w:val="-"/>
      <w:lvlJc w:val="left"/>
      <w:pPr>
        <w:ind w:left="720" w:hanging="360"/>
      </w:pPr>
      <w:rPr>
        <w:rFonts w:ascii="Calibri" w:hAnsi="Calibri"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3"/>
  </w:num>
  <w:num w:numId="5">
    <w:abstractNumId w:val="20"/>
  </w:num>
  <w:num w:numId="6">
    <w:abstractNumId w:val="14"/>
  </w:num>
  <w:num w:numId="7">
    <w:abstractNumId w:val="15"/>
  </w:num>
  <w:num w:numId="8">
    <w:abstractNumId w:val="22"/>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1"/>
  </w:num>
  <w:num w:numId="18">
    <w:abstractNumId w:val="24"/>
  </w:num>
  <w:num w:numId="19">
    <w:abstractNumId w:val="17"/>
  </w:num>
  <w:num w:numId="20">
    <w:abstractNumId w:val="28"/>
  </w:num>
  <w:num w:numId="21">
    <w:abstractNumId w:val="13"/>
  </w:num>
  <w:num w:numId="22">
    <w:abstractNumId w:val="12"/>
  </w:num>
  <w:num w:numId="23">
    <w:abstractNumId w:val="25"/>
  </w:num>
  <w:num w:numId="24">
    <w:abstractNumId w:val="10"/>
  </w:num>
  <w:num w:numId="25">
    <w:abstractNumId w:val="19"/>
  </w:num>
  <w:num w:numId="26">
    <w:abstractNumId w:val="21"/>
  </w:num>
  <w:num w:numId="27">
    <w:abstractNumId w:val="30"/>
  </w:num>
  <w:num w:numId="28">
    <w:abstractNumId w:val="33"/>
  </w:num>
  <w:num w:numId="29">
    <w:abstractNumId w:val="29"/>
  </w:num>
  <w:num w:numId="30">
    <w:abstractNumId w:val="26"/>
  </w:num>
  <w:num w:numId="31">
    <w:abstractNumId w:val="11"/>
  </w:num>
  <w:num w:numId="32">
    <w:abstractNumId w:val="18"/>
  </w:num>
  <w:num w:numId="33">
    <w:abstractNumId w:val="3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zeCd3fRMPfryPVdSejb2GohSue1XLz98SNDRVa3m3/T4/JtPkzzwfq1BH/uIJvtBWtJ8kv5qQhvJ8pWRXgG+ew==" w:salt="HYIrCKrVeATyH0aybJ4+mw=="/>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September 2015"/>
    <w:docVar w:name="Date.Format.Long.dateValue" w:val="42257"/>
    <w:docVar w:name="DocumentDate" w:val="10. September 2015"/>
    <w:docVar w:name="DocumentDate.dateValue" w:val="42257"/>
    <w:docVar w:name="MetaTool_officeatwork" w:val="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"/>
    <w:docVar w:name="OawAttachedTemplate" w:val="MERKBLATT NACHTEILSAUSGLEI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2 SP1r2 (4.2.2579)"/>
    <w:docVar w:name="OawCreatedWithProjectID" w:val="luchmaster"/>
    <w:docVar w:name="OawCreatedWithProjectVersion" w:val="105"/>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2&quot;&gt;&lt;profile type=&quot;default&quot; UID=&quot;&quot; sameAsDefault=&quot;0&quot;&gt;&lt;/profile&gt;&lt;/OawAnchor&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Anchor name=&quot;Zertifikate&quot;&gt;&lt;profile type=&quot;default&quot; UID=&quot;&quot; sameAsDefault=&quot;0&quot;&gt;&lt;/profile&gt;&lt;/OawAnchor&gt;_x000d__x0009_&lt;OawAnchor name=&quot;LogoSchriftzug&quot;&gt;&lt;profile type=&quot;default&quot; UID=&quot;&quot; sameAsDefault=&quot;0&quot;&gt;&lt;/profile&gt;&lt;/OawAnchor&gt;_x000d__x0009_&lt;OawAnchor name=&quot;LogoTag&quot;&gt;&lt;profile type=&quot;default&quot; UID=&quot;&quot; sameAsDefault=&quot;0&quot;&gt;&lt;/profile&gt;&lt;/OawAnchor&gt;_x000d__x0009_&lt;OawPicture name=&quot;LogoSchriftzug&quot;&gt;&lt;profile type=&quot;default&quot; UID=&quot;&quot; sameAsDefault=&quot;0&quot;&gt;&lt;format UID=&quot;2015040209382872983432&quot; top=&quot;60&quot; left=&quot;50&quot; relativeHorizontalPosition=&quot;1&quot; relativeVerticalPosition=&quot;1&quot; horizontalAdjustment=&quot;0&quot; verticalAdjustment=&quot;0&quot; anchorBookmark=&quot;LogoSchriftzug&quot; inlineAnchorBookmark=&quot;&quot;/&gt;&lt;documentProperty UID=&quot;2002122011014149059130932&quot; dataSourceUID=&quot;prj.2003050916522158373536&quot;/&gt;&lt;type type=&quot;OawDatabase&quot;&gt;&lt;OawDatabase table=&quot;Data&quot; field=&quot;LogoSchriftzug&quot;/&gt;&lt;/type&gt;&lt;/profile&gt;&lt;/OawPicture&gt;_x000d__x0009_&lt;OawPicture name=&quot;Organisation.LogoTag&quot;&gt;&lt;profile type=&quot;default&quot; UID=&quot;&quot; sameAsDefault=&quot;0&quot;&gt;&lt;format UID=&quot;2015040215561153835216&quot; top=&quot;2740&quot; left=&quot;-10&quot; relativeHorizontalPosition=&quot;1&quot; relativeVerticalPosition=&quot;1&quot; horizontalAdjustment=&quot;0&quot; verticalAdjustment=&quot;0&quot; anchorBookmark=&quot;LogoTag&quot; inlineAnchorBookmark=&quot;&quot;/&gt;&lt;documentProperty UID=&quot;2002122011014149059130932&quot; dataSourceUID=&quot;prj.2003050916522158373536&quot;/&gt;&lt;type type=&quot;OawDatabase&quot;&gt;&lt;OawDatabase table=&quot;Data&quot; field=&quot;LogoTag&quot;/&gt;&lt;/type&gt;&lt;/profile&gt;&lt;/OawPicture&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Schriftzug|LogoTag|Telefon|AddressB3|AddressB4|AddressN1|AddressN2|AddressN3|AddressN4|Email|Internet|Fax|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LogoSchriftzug&quot; field=&quot;LogoSchriftzug&quot; UID=&quot;2015040209382872983432&quot; top=&quot;60&quot; left=&quot;50&quot; relativeHorizontalPosition=&quot;1&quot; relativeVerticalPosition=&quot;1&quot; horizontalAdjustment=&quot;0&quot; verticalAdjustment=&quot;0&quot; anchorBookmark=&quot;LogoSchriftzug&quot; inlineAnchorBookmark=&quot;&quot;/&gt;&lt;OawPicture name=&quot;Organisation.LogoTag&quot; field=&quot;LogoTag&quot; UID=&quot;2015040215561153835216&quot; top=&quot;2740&quot; left=&quot;-10&quot; relativeHorizontalPosition=&quot;1&quot; relativeVerticalPosition=&quot;1&quot; horizontalAdjustment=&quot;0&quot; verticalAdjustment=&quot;0&quot; anchorBookmark=&quot;LogoTag&quot; inlineAnchorBookmark=&quo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7010909093787205819&quot;&gt;&lt;Field Name=&quot;UID&quot; Value=&quot;201701090909378720581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21914331154344765&quot;&gt;&lt;Field Name=&quot;UID&quot; Value=&quot;2014021914331154344765&quot;/&gt;&lt;Field Name=&quot;IDName&quot; Value=&quot;BKD, Dienststelle Berufs- und Weiterbildung_B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Betriebli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041 228 67 61&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Data_UID&quot; Value=&quot;2014021914331154344765&quot;/&gt;&lt;Field Name=&quot;Field_Name&quot; Value=&quot;&quot;/&gt;&lt;Field Name=&quot;Field_UID&quot; Value=&quot;&quot;/&gt;&lt;Field Name=&quot;ML_LCID&quot; Value=&quot;&quot;/&gt;&lt;Field Name=&quot;ML_Value&quot; Value=&quot;&quot;/&gt;&lt;/DocProp&gt;&lt;DocProp UID=&quot;2006040509495284662868&quot; EntryUID=&quot;2014020609242459070583&quot;&gt;&lt;Field Name=&quot;UID&quot; Value=&quot;2014020609242459070583&quot;/&gt;&lt;Field Name=&quot;IDName&quot; Value=&quot;Wyss Janine, DBW-S&quot;/&gt;&lt;Field Name=&quot;Name&quot; Value=&quot;Janine Wyss&quot;/&gt;&lt;Field Name=&quot;PersonalNumber&quot; Value=&quot;&quot;/&gt;&lt;Field Name=&quot;DirectPhone&quot; Value=&quot;041 228 72 60&quot;/&gt;&lt;Field Name=&quot;DirectFax&quot; Value=&quot;041 228 67 61&quot;/&gt;&lt;Field Name=&quot;Mobile&quot; Value=&quot;&quot;/&gt;&lt;Field Name=&quot;EMail&quot; Value=&quot;janine.wyss@lu.ch&quot;/&gt;&lt;Field Name=&quot;Function&quot; Value=&quot;Assistentin&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 nötig?&quot; Value=&quot;Ja&quot;/&gt;&lt;Field Name=&quot;Zugehörigkeit&quot; Value=&quot;&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212191811121321310321301031x&quot; EntryUID=&quot;2014020609242459070583&quot;&gt;&lt;Field Name=&quot;UID&quot; Value=&quot;2014020609242459070583&quot;/&gt;&lt;Field Name=&quot;IDName&quot; Value=&quot;Wyss Janine, DBW-S&quot;/&gt;&lt;Field Name=&quot;Name&quot; Value=&quot;Janine Wyss&quot;/&gt;&lt;Field Name=&quot;PersonalNumber&quot; Value=&quot;&quot;/&gt;&lt;Field Name=&quot;DirectPhone&quot; Value=&quot;041 228 72 60&quot;/&gt;&lt;Field Name=&quot;DirectFax&quot; Value=&quot;041 228 67 61&quot;/&gt;&lt;Field Name=&quot;Mobile&quot; Value=&quot;&quot;/&gt;&lt;Field Name=&quot;EMail&quot; Value=&quot;janine.wyss@lu.ch&quot;/&gt;&lt;Field Name=&quot;Function&quot; Value=&quot;Assistentin&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 nötig?&quot; Value=&quot;Ja&quot;/&gt;&lt;Field Name=&quot;Zugehörigkeit&quot; Value=&quot;&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14020609242459070583&quot;&gt;&lt;Field Name=&quot;UID&quot; Value=&quot;2014020609242459070583&quot;/&gt;&lt;Field Name=&quot;IDName&quot; Value=&quot;Wyss Janine, DBW-S&quot;/&gt;&lt;Field Name=&quot;Name&quot; Value=&quot;Janine Wyss&quot;/&gt;&lt;Field Name=&quot;PersonalNumber&quot; Value=&quot;&quot;/&gt;&lt;Field Name=&quot;DirectPhone&quot; Value=&quot;041 228 72 60&quot;/&gt;&lt;Field Name=&quot;DirectFax&quot; Value=&quot;041 228 67 61&quot;/&gt;&lt;Field Name=&quot;Mobile&quot; Value=&quot;&quot;/&gt;&lt;Field Name=&quot;EMail&quot; Value=&quot;janine.wyss@lu.ch&quot;/&gt;&lt;Field Name=&quot;Function&quot; Value=&quot;Assistentin&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 nötig?&quot; Value=&quot;Ja&quot;/&gt;&lt;Field Name=&quot;Zugehörigkeit&quot; Value=&quot;&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04112217333376588294&quot; EntryUID=&quot;2004123010144120300001&quot;&gt;&lt;Field Name=&quot;UID&quot; Value=&quot;2004123010144120300001&quot;/&gt;&lt;Field Name=&quot;ContentTypeLetter&quot; Value=&quot;Merkblatt&quot;/&gt;&lt;/DocProp&gt;&lt;DocProp UID=&quot;2016110913315368876110&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1701090909378720581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4;DocumentTitle:=Info;DisplayName:=R1 - H - L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0.11.23-16:31:30"/>
    <w:docVar w:name="OawVersionPicture.2015040209382872983432" w:val="Schriftzug.199.1439.emf;2015.04.15-14:19:44"/>
    <w:docVar w:name="OawVersionPicture.2015040215561153835216" w:val="dbw.2099.217.emf;2015.04.15-14:20:32"/>
    <w:docVar w:name="OawVersionPictureInline.2004030310155302814490" w:val="Luzern.BKD.Logo.2100.350.emf;2010.11.23-16:31:30"/>
    <w:docVar w:name="OawVersionPictureInline.2015040209382872983432" w:val="Schriftzug.199.1439.emf;2015.04.15-14:19:44"/>
    <w:docVar w:name="OawVersionPictureInline.2015040215561153835216" w:val="dbw.2099.217.emf;2015.04.15-14:20:32"/>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0567D"/>
    <w:rsid w:val="0000609D"/>
    <w:rsid w:val="000124AA"/>
    <w:rsid w:val="0002234F"/>
    <w:rsid w:val="00026D66"/>
    <w:rsid w:val="00084E2E"/>
    <w:rsid w:val="000A30E3"/>
    <w:rsid w:val="000C7290"/>
    <w:rsid w:val="000E7F3A"/>
    <w:rsid w:val="000F0917"/>
    <w:rsid w:val="000F5C17"/>
    <w:rsid w:val="00120F27"/>
    <w:rsid w:val="001926F8"/>
    <w:rsid w:val="001D36D0"/>
    <w:rsid w:val="001F092B"/>
    <w:rsid w:val="002023F0"/>
    <w:rsid w:val="0020291B"/>
    <w:rsid w:val="0022093C"/>
    <w:rsid w:val="002261B2"/>
    <w:rsid w:val="002306A4"/>
    <w:rsid w:val="002307B0"/>
    <w:rsid w:val="00235F42"/>
    <w:rsid w:val="00237BC0"/>
    <w:rsid w:val="002719F0"/>
    <w:rsid w:val="002727D3"/>
    <w:rsid w:val="0029328B"/>
    <w:rsid w:val="002A148B"/>
    <w:rsid w:val="002B53E8"/>
    <w:rsid w:val="002C4F62"/>
    <w:rsid w:val="002D1D71"/>
    <w:rsid w:val="002F7708"/>
    <w:rsid w:val="0031071D"/>
    <w:rsid w:val="00371401"/>
    <w:rsid w:val="00381610"/>
    <w:rsid w:val="003D2BB8"/>
    <w:rsid w:val="003E176E"/>
    <w:rsid w:val="003F2234"/>
    <w:rsid w:val="003F71C8"/>
    <w:rsid w:val="00451E4A"/>
    <w:rsid w:val="00475C11"/>
    <w:rsid w:val="00481C47"/>
    <w:rsid w:val="00486F67"/>
    <w:rsid w:val="00491615"/>
    <w:rsid w:val="00493C72"/>
    <w:rsid w:val="004A536C"/>
    <w:rsid w:val="004A6F40"/>
    <w:rsid w:val="004C1327"/>
    <w:rsid w:val="004D5BD7"/>
    <w:rsid w:val="004D64DB"/>
    <w:rsid w:val="004F04BF"/>
    <w:rsid w:val="004F6CFB"/>
    <w:rsid w:val="005269A8"/>
    <w:rsid w:val="00537615"/>
    <w:rsid w:val="005434D1"/>
    <w:rsid w:val="00552EC1"/>
    <w:rsid w:val="00566D04"/>
    <w:rsid w:val="00586390"/>
    <w:rsid w:val="0059026E"/>
    <w:rsid w:val="00593E4E"/>
    <w:rsid w:val="005A2285"/>
    <w:rsid w:val="00617427"/>
    <w:rsid w:val="00625DC3"/>
    <w:rsid w:val="00667992"/>
    <w:rsid w:val="00672007"/>
    <w:rsid w:val="006817F6"/>
    <w:rsid w:val="006C2DE0"/>
    <w:rsid w:val="007009BF"/>
    <w:rsid w:val="00702761"/>
    <w:rsid w:val="0070567D"/>
    <w:rsid w:val="00711129"/>
    <w:rsid w:val="0072208F"/>
    <w:rsid w:val="007247B8"/>
    <w:rsid w:val="007332D9"/>
    <w:rsid w:val="00737184"/>
    <w:rsid w:val="0075403F"/>
    <w:rsid w:val="007737CF"/>
    <w:rsid w:val="007821A9"/>
    <w:rsid w:val="007A1BFE"/>
    <w:rsid w:val="007B6EDA"/>
    <w:rsid w:val="007C3CAF"/>
    <w:rsid w:val="007D103F"/>
    <w:rsid w:val="007D2D63"/>
    <w:rsid w:val="007E0BDA"/>
    <w:rsid w:val="0080384B"/>
    <w:rsid w:val="00813E2E"/>
    <w:rsid w:val="008224C5"/>
    <w:rsid w:val="0082566E"/>
    <w:rsid w:val="00861CE5"/>
    <w:rsid w:val="00862435"/>
    <w:rsid w:val="00870C90"/>
    <w:rsid w:val="008831C6"/>
    <w:rsid w:val="008C631B"/>
    <w:rsid w:val="008F2388"/>
    <w:rsid w:val="0091273A"/>
    <w:rsid w:val="0093167B"/>
    <w:rsid w:val="00931E4C"/>
    <w:rsid w:val="00945367"/>
    <w:rsid w:val="00945C38"/>
    <w:rsid w:val="0096308E"/>
    <w:rsid w:val="009844B9"/>
    <w:rsid w:val="009909DE"/>
    <w:rsid w:val="009B0952"/>
    <w:rsid w:val="009D75A5"/>
    <w:rsid w:val="009E608D"/>
    <w:rsid w:val="00A01564"/>
    <w:rsid w:val="00A17800"/>
    <w:rsid w:val="00A25DD4"/>
    <w:rsid w:val="00A86309"/>
    <w:rsid w:val="00AC67A5"/>
    <w:rsid w:val="00AF581F"/>
    <w:rsid w:val="00B11189"/>
    <w:rsid w:val="00B16B01"/>
    <w:rsid w:val="00B243A0"/>
    <w:rsid w:val="00B25EF1"/>
    <w:rsid w:val="00B27A7E"/>
    <w:rsid w:val="00B87F03"/>
    <w:rsid w:val="00BB18CE"/>
    <w:rsid w:val="00BB5297"/>
    <w:rsid w:val="00BD7D3A"/>
    <w:rsid w:val="00BE3A46"/>
    <w:rsid w:val="00BF37CC"/>
    <w:rsid w:val="00C40E6E"/>
    <w:rsid w:val="00C52F72"/>
    <w:rsid w:val="00C60A86"/>
    <w:rsid w:val="00C813BF"/>
    <w:rsid w:val="00C833E7"/>
    <w:rsid w:val="00C8460A"/>
    <w:rsid w:val="00CE5693"/>
    <w:rsid w:val="00D1318F"/>
    <w:rsid w:val="00D13894"/>
    <w:rsid w:val="00D209B4"/>
    <w:rsid w:val="00D22855"/>
    <w:rsid w:val="00D86795"/>
    <w:rsid w:val="00DB6998"/>
    <w:rsid w:val="00DF1D16"/>
    <w:rsid w:val="00DF7B98"/>
    <w:rsid w:val="00E12DE8"/>
    <w:rsid w:val="00E13852"/>
    <w:rsid w:val="00E17470"/>
    <w:rsid w:val="00E35BA4"/>
    <w:rsid w:val="00E441A5"/>
    <w:rsid w:val="00E5638C"/>
    <w:rsid w:val="00E8484A"/>
    <w:rsid w:val="00E90865"/>
    <w:rsid w:val="00EC0A49"/>
    <w:rsid w:val="00ED0476"/>
    <w:rsid w:val="00EE7547"/>
    <w:rsid w:val="00EF249D"/>
    <w:rsid w:val="00F151E6"/>
    <w:rsid w:val="00F229EF"/>
    <w:rsid w:val="00F23FD2"/>
    <w:rsid w:val="00F32A69"/>
    <w:rsid w:val="00F4540C"/>
    <w:rsid w:val="00F50D52"/>
    <w:rsid w:val="00F50DED"/>
    <w:rsid w:val="00F621D1"/>
    <w:rsid w:val="00F8108B"/>
    <w:rsid w:val="00FC7CF4"/>
    <w:rsid w:val="00FE063E"/>
    <w:rsid w:val="00FF6F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BB74F"/>
  <w15:docId w15:val="{FE82B129-D917-47D9-A837-D9ACE3FA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1C1B"/>
    <w:rPr>
      <w:rFonts w:ascii="Arial" w:hAnsi="Arial"/>
      <w:kern w:val="10"/>
      <w:sz w:val="22"/>
      <w:szCs w:val="24"/>
      <w:lang w:eastAsia="en-US"/>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qFormat/>
    <w:rsid w:val="00A8757D"/>
    <w:pPr>
      <w:keepNext/>
      <w:keepLines/>
      <w:numPr>
        <w:ilvl w:val="2"/>
        <w:numId w:val="23"/>
      </w:numPr>
      <w:spacing w:before="240" w:after="60"/>
      <w:outlineLvl w:val="2"/>
    </w:pPr>
    <w:rPr>
      <w:rFonts w:cs="Arial"/>
      <w:b/>
      <w:bCs/>
      <w:sz w:val="24"/>
      <w:szCs w:val="26"/>
    </w:rPr>
  </w:style>
  <w:style w:type="paragraph" w:styleId="berschrift4">
    <w:name w:val="heading 4"/>
    <w:basedOn w:val="Standard"/>
    <w:next w:val="Standard"/>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rsid w:val="00D52ED8"/>
    <w:pPr>
      <w:tabs>
        <w:tab w:val="center" w:pos="4320"/>
        <w:tab w:val="right" w:pos="8640"/>
      </w:tabs>
    </w:pPr>
    <w:rPr>
      <w:sz w:val="16"/>
    </w:rPr>
  </w:style>
  <w:style w:type="character" w:customStyle="1" w:styleId="FuzeileZchn">
    <w:name w:val="Fußzeile Zchn"/>
    <w:link w:val="Fuzeile"/>
    <w:uiPriority w:val="99"/>
    <w:locked/>
    <w:rsid w:val="00D52ED8"/>
    <w:rPr>
      <w:rFonts w:ascii="Arial" w:hAnsi="Arial"/>
      <w:kern w:val="10"/>
      <w:sz w:val="16"/>
      <w:szCs w:val="24"/>
      <w:lang w:val="de-CH" w:eastAsia="en-US" w:bidi="ar-SA"/>
    </w:rPr>
  </w:style>
  <w:style w:type="paragraph" w:customStyle="1" w:styleId="Betreff">
    <w:name w:val="Betreff"/>
    <w:basedOn w:val="Standard"/>
    <w:autoRedefine/>
    <w:rsid w:val="00A25DD4"/>
    <w:rPr>
      <w:rFonts w:ascii="Segoe UI" w:hAnsi="Segoe UI" w:cs="Segoe UI"/>
      <w:b/>
      <w:sz w:val="28"/>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A8757D"/>
    <w:pPr>
      <w:spacing w:before="240" w:after="60"/>
      <w:outlineLvl w:val="2"/>
    </w:pPr>
    <w:rPr>
      <w:b/>
      <w:sz w:val="24"/>
    </w:rPr>
  </w:style>
  <w:style w:type="paragraph" w:customStyle="1" w:styleId="berschrift4oNr">
    <w:name w:val="Überschrift 4 o. Nr."/>
    <w:basedOn w:val="Standard"/>
    <w:next w:val="Standard"/>
    <w:qFormat/>
    <w:rsid w:val="00F279AE"/>
    <w:pPr>
      <w:spacing w:before="120"/>
      <w:outlineLvl w:val="3"/>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301B75"/>
    <w:pPr>
      <w:keepNext/>
      <w:keepLines/>
      <w:spacing w:after="240"/>
    </w:pPr>
    <w:rPr>
      <w:rFonts w:ascii="Times New Roman" w:hAnsi="Times New Roman"/>
      <w:i/>
      <w:color w:val="808080" w:themeColor="background1" w:themeShade="80"/>
      <w:sz w:val="64"/>
    </w:rPr>
  </w:style>
  <w:style w:type="paragraph" w:styleId="Listenabsatz">
    <w:name w:val="List Paragraph"/>
    <w:basedOn w:val="Standard"/>
    <w:uiPriority w:val="34"/>
    <w:qFormat/>
    <w:rsid w:val="000A30E3"/>
    <w:pPr>
      <w:tabs>
        <w:tab w:val="left" w:pos="851"/>
      </w:tabs>
      <w:ind w:left="720"/>
      <w:contextualSpacing/>
    </w:pPr>
    <w:rPr>
      <w:kern w:val="0"/>
      <w:lang w:eastAsia="de-CH"/>
    </w:rPr>
  </w:style>
  <w:style w:type="character" w:customStyle="1" w:styleId="HaupttitelZchnZchn">
    <w:name w:val="Haupttitel Zchn Zchn"/>
    <w:basedOn w:val="Absatz-Standardschriftart"/>
    <w:link w:val="Haupttitel"/>
    <w:locked/>
    <w:rsid w:val="000A30E3"/>
    <w:rPr>
      <w:rFonts w:ascii="Arial Black" w:hAnsi="Arial Black" w:cs="Arial"/>
      <w:sz w:val="22"/>
      <w:szCs w:val="22"/>
      <w:lang w:val="de-CH"/>
    </w:rPr>
  </w:style>
  <w:style w:type="paragraph" w:customStyle="1" w:styleId="Haupttitel">
    <w:name w:val="Haupttitel"/>
    <w:basedOn w:val="Standard"/>
    <w:next w:val="Standard"/>
    <w:link w:val="HaupttitelZchnZchn"/>
    <w:rsid w:val="000A30E3"/>
    <w:pPr>
      <w:tabs>
        <w:tab w:val="left" w:pos="1860"/>
      </w:tabs>
    </w:pPr>
    <w:rPr>
      <w:rFonts w:ascii="Arial Black" w:hAnsi="Arial Black" w:cs="Arial"/>
      <w:kern w:val="0"/>
      <w:szCs w:val="22"/>
      <w:lang w:eastAsia="de-CH"/>
    </w:rPr>
  </w:style>
  <w:style w:type="character" w:styleId="Platzhaltertext">
    <w:name w:val="Placeholder Text"/>
    <w:basedOn w:val="Absatz-Standardschriftart"/>
    <w:uiPriority w:val="99"/>
    <w:semiHidden/>
    <w:rsid w:val="003E176E"/>
    <w:rPr>
      <w:color w:val="808080"/>
    </w:rPr>
  </w:style>
  <w:style w:type="paragraph" w:styleId="Standardeinzug">
    <w:name w:val="Normal Indent"/>
    <w:basedOn w:val="Standard"/>
    <w:uiPriority w:val="99"/>
    <w:rsid w:val="00737184"/>
    <w:pPr>
      <w:ind w:left="851"/>
    </w:pPr>
    <w:rPr>
      <w:kern w:val="0"/>
      <w:szCs w:val="20"/>
      <w:lang w:eastAsia="de-CH"/>
    </w:rPr>
  </w:style>
  <w:style w:type="paragraph" w:customStyle="1" w:styleId="AbsenderText">
    <w:name w:val="Absender_Text"/>
    <w:basedOn w:val="Standard"/>
    <w:uiPriority w:val="1"/>
    <w:rsid w:val="00026D66"/>
    <w:rPr>
      <w:rFonts w:ascii="Segoe UI" w:hAnsi="Segoe UI" w:cs="Arial"/>
      <w:kern w:val="0"/>
      <w:sz w:val="16"/>
      <w:szCs w:val="16"/>
      <w:lang w:eastAsia="de-CH"/>
    </w:rPr>
  </w:style>
  <w:style w:type="character" w:styleId="BesuchterLink">
    <w:name w:val="FollowedHyperlink"/>
    <w:basedOn w:val="Absatz-Standardschriftart"/>
    <w:semiHidden/>
    <w:unhideWhenUsed/>
    <w:rsid w:val="00862435"/>
    <w:rPr>
      <w:color w:val="800080" w:themeColor="followedHyperlink"/>
      <w:u w:val="single"/>
    </w:rPr>
  </w:style>
  <w:style w:type="character" w:styleId="Kommentarzeichen">
    <w:name w:val="annotation reference"/>
    <w:basedOn w:val="Absatz-Standardschriftart"/>
    <w:semiHidden/>
    <w:unhideWhenUsed/>
    <w:rsid w:val="004F04BF"/>
    <w:rPr>
      <w:sz w:val="16"/>
      <w:szCs w:val="16"/>
    </w:rPr>
  </w:style>
  <w:style w:type="paragraph" w:styleId="Kommentartext">
    <w:name w:val="annotation text"/>
    <w:basedOn w:val="Standard"/>
    <w:link w:val="KommentartextZchn"/>
    <w:semiHidden/>
    <w:unhideWhenUsed/>
    <w:rsid w:val="004F04BF"/>
    <w:rPr>
      <w:sz w:val="20"/>
      <w:szCs w:val="20"/>
    </w:rPr>
  </w:style>
  <w:style w:type="character" w:customStyle="1" w:styleId="KommentartextZchn">
    <w:name w:val="Kommentartext Zchn"/>
    <w:basedOn w:val="Absatz-Standardschriftart"/>
    <w:link w:val="Kommentartext"/>
    <w:semiHidden/>
    <w:rsid w:val="004F04BF"/>
    <w:rPr>
      <w:rFonts w:ascii="Arial" w:hAnsi="Arial"/>
      <w:kern w:val="10"/>
      <w:lang w:eastAsia="en-US"/>
    </w:rPr>
  </w:style>
  <w:style w:type="paragraph" w:styleId="Kommentarthema">
    <w:name w:val="annotation subject"/>
    <w:basedOn w:val="Kommentartext"/>
    <w:next w:val="Kommentartext"/>
    <w:link w:val="KommentarthemaZchn"/>
    <w:semiHidden/>
    <w:unhideWhenUsed/>
    <w:rsid w:val="004F04BF"/>
    <w:rPr>
      <w:b/>
      <w:bCs/>
    </w:rPr>
  </w:style>
  <w:style w:type="character" w:customStyle="1" w:styleId="KommentarthemaZchn">
    <w:name w:val="Kommentarthema Zchn"/>
    <w:basedOn w:val="KommentartextZchn"/>
    <w:link w:val="Kommentarthema"/>
    <w:semiHidden/>
    <w:rsid w:val="004F04BF"/>
    <w:rPr>
      <w:rFonts w:ascii="Arial" w:hAnsi="Arial"/>
      <w:b/>
      <w:bCs/>
      <w:kern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0118">
      <w:bodyDiv w:val="1"/>
      <w:marLeft w:val="0"/>
      <w:marRight w:val="0"/>
      <w:marTop w:val="0"/>
      <w:marBottom w:val="0"/>
      <w:divBdr>
        <w:top w:val="none" w:sz="0" w:space="0" w:color="auto"/>
        <w:left w:val="none" w:sz="0" w:space="0" w:color="auto"/>
        <w:bottom w:val="none" w:sz="0" w:space="0" w:color="auto"/>
        <w:right w:val="none" w:sz="0" w:space="0" w:color="auto"/>
      </w:divBdr>
    </w:div>
    <w:div w:id="827668401">
      <w:bodyDiv w:val="1"/>
      <w:marLeft w:val="0"/>
      <w:marRight w:val="0"/>
      <w:marTop w:val="0"/>
      <w:marBottom w:val="0"/>
      <w:divBdr>
        <w:top w:val="none" w:sz="0" w:space="0" w:color="auto"/>
        <w:left w:val="none" w:sz="0" w:space="0" w:color="auto"/>
        <w:bottom w:val="none" w:sz="0" w:space="0" w:color="auto"/>
        <w:right w:val="none" w:sz="0" w:space="0" w:color="auto"/>
      </w:divBdr>
    </w:div>
    <w:div w:id="9321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ruf.lu.ch/Berufslehre/Berufslehre_im_Betrieb/Lehrverhaeltnis/Kontakt_Team" TargetMode="External"/><Relationship Id="rId18" Type="http://schemas.openxmlformats.org/officeDocument/2006/relationships/hyperlink" Target="mailto:betrieblichebildung.dbw@lu.c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25DC1A081468F97E0F1B3ABB01D5A"/>
        <w:category>
          <w:name w:val="Allgemein"/>
          <w:gallery w:val="placeholder"/>
        </w:category>
        <w:types>
          <w:type w:val="bbPlcHdr"/>
        </w:types>
        <w:behaviors>
          <w:behavior w:val="content"/>
        </w:behaviors>
        <w:guid w:val="{2FF4578B-C347-4796-83F7-725F5C4919B3}"/>
      </w:docPartPr>
      <w:docPartBody>
        <w:p w:rsidR="004110C5" w:rsidRDefault="00345701" w:rsidP="00345701">
          <w:pPr>
            <w:pStyle w:val="0EE25DC1A081468F97E0F1B3ABB01D5A"/>
          </w:pPr>
          <w:r w:rsidRPr="0030305C">
            <w:t>‍</w:t>
          </w:r>
        </w:p>
      </w:docPartBody>
    </w:docPart>
    <w:docPart>
      <w:docPartPr>
        <w:name w:val="3F64CE6486B4452684FFA810F4EDD991"/>
        <w:category>
          <w:name w:val="Allgemein"/>
          <w:gallery w:val="placeholder"/>
        </w:category>
        <w:types>
          <w:type w:val="bbPlcHdr"/>
        </w:types>
        <w:behaviors>
          <w:behavior w:val="content"/>
        </w:behaviors>
        <w:guid w:val="{78AA8019-B0D3-48BD-9200-5607082519B9}"/>
      </w:docPartPr>
      <w:docPartBody>
        <w:p w:rsidR="004110C5" w:rsidRDefault="00345701" w:rsidP="00345701">
          <w:pPr>
            <w:pStyle w:val="3F64CE6486B4452684FFA810F4EDD991"/>
          </w:pPr>
          <w:r w:rsidRPr="0030305C">
            <w:rPr>
              <w:rStyle w:val="Fett"/>
            </w:rPr>
            <w:t xml:space="preserve"> </w:t>
          </w:r>
        </w:p>
      </w:docPartBody>
    </w:docPart>
    <w:docPart>
      <w:docPartPr>
        <w:name w:val="5D107F5F0A5942FABA49F16BF4BA5CE5"/>
        <w:category>
          <w:name w:val="Allgemein"/>
          <w:gallery w:val="placeholder"/>
        </w:category>
        <w:types>
          <w:type w:val="bbPlcHdr"/>
        </w:types>
        <w:behaviors>
          <w:behavior w:val="content"/>
        </w:behaviors>
        <w:guid w:val="{5A7D4095-9FD9-4B3D-A087-2A6E4A58FE63}"/>
      </w:docPartPr>
      <w:docPartBody>
        <w:p w:rsidR="004110C5" w:rsidRDefault="00345701" w:rsidP="00345701">
          <w:pPr>
            <w:pStyle w:val="5D107F5F0A5942FABA49F16BF4BA5CE5"/>
          </w:pPr>
          <w:r w:rsidRPr="0030305C">
            <w:t xml:space="preserve"> </w:t>
          </w:r>
        </w:p>
      </w:docPartBody>
    </w:docPart>
    <w:docPart>
      <w:docPartPr>
        <w:name w:val="D0F6DF13CB204CA1BC09451BBE03A62F"/>
        <w:category>
          <w:name w:val="Allgemein"/>
          <w:gallery w:val="placeholder"/>
        </w:category>
        <w:types>
          <w:type w:val="bbPlcHdr"/>
        </w:types>
        <w:behaviors>
          <w:behavior w:val="content"/>
        </w:behaviors>
        <w:guid w:val="{26C9C239-43D4-4288-B032-728B915876B9}"/>
      </w:docPartPr>
      <w:docPartBody>
        <w:p w:rsidR="00E0072F" w:rsidRDefault="004110C5" w:rsidP="004110C5">
          <w:pPr>
            <w:pStyle w:val="D0F6DF13CB204CA1BC09451BBE03A62F"/>
          </w:pPr>
          <w:r w:rsidRPr="0030305C">
            <w:t>‍</w:t>
          </w:r>
        </w:p>
      </w:docPartBody>
    </w:docPart>
    <w:docPart>
      <w:docPartPr>
        <w:name w:val="343DAFBE086C42B9BFC75A654CF8DFCE"/>
        <w:category>
          <w:name w:val="Allgemein"/>
          <w:gallery w:val="placeholder"/>
        </w:category>
        <w:types>
          <w:type w:val="bbPlcHdr"/>
        </w:types>
        <w:behaviors>
          <w:behavior w:val="content"/>
        </w:behaviors>
        <w:guid w:val="{1C90624C-3B65-4318-8150-83431DFB7A83}"/>
      </w:docPartPr>
      <w:docPartBody>
        <w:p w:rsidR="00E0072F" w:rsidRDefault="004110C5" w:rsidP="004110C5">
          <w:pPr>
            <w:pStyle w:val="343DAFBE086C42B9BFC75A654CF8DFCE"/>
          </w:pPr>
          <w:r w:rsidRPr="0030305C">
            <w:rPr>
              <w:rStyle w:val="Fet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01"/>
    <w:rsid w:val="003010F3"/>
    <w:rsid w:val="00334585"/>
    <w:rsid w:val="00345701"/>
    <w:rsid w:val="004110C5"/>
    <w:rsid w:val="00446811"/>
    <w:rsid w:val="008525DE"/>
    <w:rsid w:val="00B014EB"/>
    <w:rsid w:val="00E0072F"/>
    <w:rsid w:val="00E205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EE25DC1A081468F97E0F1B3ABB01D5A">
    <w:name w:val="0EE25DC1A081468F97E0F1B3ABB01D5A"/>
    <w:rsid w:val="00345701"/>
  </w:style>
  <w:style w:type="character" w:styleId="Fett">
    <w:name w:val="Strong"/>
    <w:qFormat/>
    <w:rsid w:val="004110C5"/>
    <w:rPr>
      <w:b/>
      <w:bCs/>
    </w:rPr>
  </w:style>
  <w:style w:type="paragraph" w:customStyle="1" w:styleId="3F64CE6486B4452684FFA810F4EDD991">
    <w:name w:val="3F64CE6486B4452684FFA810F4EDD991"/>
    <w:rsid w:val="00345701"/>
  </w:style>
  <w:style w:type="paragraph" w:customStyle="1" w:styleId="5D107F5F0A5942FABA49F16BF4BA5CE5">
    <w:name w:val="5D107F5F0A5942FABA49F16BF4BA5CE5"/>
    <w:rsid w:val="00345701"/>
  </w:style>
  <w:style w:type="paragraph" w:customStyle="1" w:styleId="D0F6DF13CB204CA1BC09451BBE03A62F">
    <w:name w:val="D0F6DF13CB204CA1BC09451BBE03A62F"/>
    <w:rsid w:val="004110C5"/>
  </w:style>
  <w:style w:type="paragraph" w:customStyle="1" w:styleId="343DAFBE086C42B9BFC75A654CF8DFCE">
    <w:name w:val="343DAFBE086C42B9BFC75A654CF8DFCE"/>
    <w:rsid w:val="00411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Formulas">eNp7v3u/jVt+UW5pTmKxgr4dAD33Bnw=</officeatwork>
</file>

<file path=customXml/item3.xml><?xml version="1.0" encoding="utf-8"?>
<officeatwork xmlns="http://schemas.officeatwork.com/MasterProperties">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</officeatwork>
</file>

<file path=customXml/item4.xml><?xml version="1.0" encoding="utf-8"?>
<officeatwork xmlns="http://schemas.officeatwork.com/Document">eNp7v3u/jUt+cmlual6JnU1wfk5pSWZ+nmeKnY0+MscnMS+9NDE91c7IwNTURh/OtQnLTC0HqoVScJMAxiof0g==</officeatwork>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A68E0377-B19B-40E4-B4C8-F676471B2751}">
  <ds:schemaRefs>
    <ds:schemaRef ds:uri="http://schemas.officeatwork.com/Formulas"/>
  </ds:schemaRefs>
</ds:datastoreItem>
</file>

<file path=customXml/itemProps3.xml><?xml version="1.0" encoding="utf-8"?>
<ds:datastoreItem xmlns:ds="http://schemas.openxmlformats.org/officeDocument/2006/customXml" ds:itemID="{A0606DC3-FCC5-4A30-947A-A0196D14F74C}">
  <ds:schemaRefs>
    <ds:schemaRef ds:uri="http://schemas.officeatwork.com/MasterProperties"/>
  </ds:schemaRefs>
</ds:datastoreItem>
</file>

<file path=customXml/itemProps4.xml><?xml version="1.0" encoding="utf-8"?>
<ds:datastoreItem xmlns:ds="http://schemas.openxmlformats.org/officeDocument/2006/customXml" ds:itemID="{411D0071-C8FF-40BB-8677-B69E3C0E25FB}">
  <ds:schemaRefs>
    <ds:schemaRef ds:uri="http://schemas.officeatwork.com/Document"/>
  </ds:schemaRefs>
</ds:datastoreItem>
</file>

<file path=customXml/itemProps5.xml><?xml version="1.0" encoding="utf-8"?>
<ds:datastoreItem xmlns:ds="http://schemas.openxmlformats.org/officeDocument/2006/customXml" ds:itemID="{889DA79F-B645-48F9-8EEC-3570CE7E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9225</Characters>
  <Application>Microsoft Office Word</Application>
  <DocSecurity>4</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Janine Wyss</Manager>
  <Company>Bildungs- und Kulturdepartement</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subject/>
  <dc:creator>Janine Wyss</dc:creator>
  <cp:keywords/>
  <dc:description/>
  <cp:lastModifiedBy>Baumann Annina</cp:lastModifiedBy>
  <cp:revision>2</cp:revision>
  <cp:lastPrinted>2018-09-12T09:33:00Z</cp:lastPrinted>
  <dcterms:created xsi:type="dcterms:W3CDTF">2023-10-18T14:51:00Z</dcterms:created>
  <dcterms:modified xsi:type="dcterms:W3CDTF">2023-10-18T14:51:00Z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Janine Wyss</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041 228 67 61</vt:lpwstr>
  </property>
  <property fmtid="{D5CDD505-2E9C-101B-9397-08002B2CF9AE}" pid="9" name="Contactperson.DirectPhone">
    <vt:lpwstr>041 228 72 60</vt:lpwstr>
  </property>
  <property fmtid="{D5CDD505-2E9C-101B-9397-08002B2CF9AE}" pid="10" name="Contactperson.Name">
    <vt:lpwstr>Janine Wyss</vt:lpwstr>
  </property>
  <property fmtid="{D5CDD505-2E9C-101B-9397-08002B2CF9AE}" pid="11" name="Doc.Date">
    <vt:lpwstr>Datum</vt:lpwstr>
  </property>
  <property fmtid="{D5CDD505-2E9C-101B-9397-08002B2CF9AE}" pid="12" name="Doc.Facsimile">
    <vt:lpwstr>Telefax</vt:lpwstr>
  </property>
  <property fmtid="{D5CDD505-2E9C-101B-9397-08002B2CF9AE}" pid="13" name="Doc.of">
    <vt:lpwstr>von</vt:lpwstr>
  </property>
  <property fmtid="{D5CDD505-2E9C-101B-9397-08002B2CF9AE}" pid="14" name="Doc.Page">
    <vt:lpwstr>Seite</vt:lpwstr>
  </property>
  <property fmtid="{D5CDD505-2E9C-101B-9397-08002B2CF9AE}" pid="15" name="Doc.Telephone">
    <vt:lpwstr>Telefon</vt:lpwstr>
  </property>
  <property fmtid="{D5CDD505-2E9C-101B-9397-08002B2CF9AE}" pid="16" name="Doc.Text">
    <vt:lpwstr>[Text]</vt:lpwstr>
  </property>
  <property fmtid="{D5CDD505-2E9C-101B-9397-08002B2CF9AE}" pid="17" name="Organisation.AddressB1">
    <vt:lpwstr>Dienststelle Berufs- und Weiterbildung</vt:lpwstr>
  </property>
  <property fmtid="{D5CDD505-2E9C-101B-9397-08002B2CF9AE}" pid="18" name="Organisation.AddressB2">
    <vt:lpwstr>Betriebliche Bildung</vt:lpwstr>
  </property>
  <property fmtid="{D5CDD505-2E9C-101B-9397-08002B2CF9AE}" pid="19" name="Organisation.AddressB3">
    <vt:lpwstr/>
  </property>
  <property fmtid="{D5CDD505-2E9C-101B-9397-08002B2CF9AE}" pid="20" name="Organisation.AddressB4">
    <vt:lpwstr/>
  </property>
  <property fmtid="{D5CDD505-2E9C-101B-9397-08002B2CF9AE}" pid="21" name="Organisation.AddressN1">
    <vt:lpwstr>Obergrundstrasse 51</vt:lpwstr>
  </property>
  <property fmtid="{D5CDD505-2E9C-101B-9397-08002B2CF9AE}" pid="22" name="Organisation.AddressN2">
    <vt:lpwstr>6002 Luzern</vt:lpwstr>
  </property>
  <property fmtid="{D5CDD505-2E9C-101B-9397-08002B2CF9AE}" pid="23" name="Organisation.AddressN3">
    <vt:lpwstr/>
  </property>
  <property fmtid="{D5CDD505-2E9C-101B-9397-08002B2CF9AE}" pid="24" name="Organisation.AddressN4">
    <vt:lpwstr/>
  </property>
  <property fmtid="{D5CDD505-2E9C-101B-9397-08002B2CF9AE}" pid="25" name="Organisation.Departement">
    <vt:lpwstr>Bildungs- und Kulturdepartement</vt:lpwstr>
  </property>
  <property fmtid="{D5CDD505-2E9C-101B-9397-08002B2CF9AE}" pid="26" name="Organisation.Email">
    <vt:lpwstr>info.dbw@lu.ch</vt:lpwstr>
  </property>
  <property fmtid="{D5CDD505-2E9C-101B-9397-08002B2CF9AE}" pid="27" name="Organisation.Fax">
    <vt:lpwstr>041 228 67 61</vt:lpwstr>
  </property>
  <property fmtid="{D5CDD505-2E9C-101B-9397-08002B2CF9AE}" pid="28" name="Organisation.Internet">
    <vt:lpwstr>www.beruf.lu.ch</vt:lpwstr>
  </property>
  <property fmtid="{D5CDD505-2E9C-101B-9397-08002B2CF9AE}" pid="29" name="Organisation.Telefon">
    <vt:lpwstr>041 228 52 52</vt:lpwstr>
  </property>
  <property fmtid="{D5CDD505-2E9C-101B-9397-08002B2CF9AE}" pid="30" name="Outputprofile.External">
    <vt:lpwstr/>
  </property>
  <property fmtid="{D5CDD505-2E9C-101B-9397-08002B2CF9AE}" pid="31" name="Outputprofile.ExternalSignature">
    <vt:lpwstr/>
  </property>
  <property fmtid="{D5CDD505-2E9C-101B-9397-08002B2CF9AE}" pid="32" name="Outputprofile.Internal">
    <vt:lpwstr/>
  </property>
  <property fmtid="{D5CDD505-2E9C-101B-9397-08002B2CF9AE}" pid="33" name="OutputStatus">
    <vt:lpwstr>OutputStatus</vt:lpwstr>
  </property>
  <property fmtid="{D5CDD505-2E9C-101B-9397-08002B2CF9AE}" pid="34" name="Toolbar.Email">
    <vt:lpwstr>Toolbar.Email</vt:lpwstr>
  </property>
  <property fmtid="{D5CDD505-2E9C-101B-9397-08002B2CF9AE}" pid="35" name="Viacar.PIN">
    <vt:lpwstr> </vt:lpwstr>
  </property>
  <property fmtid="{D5CDD505-2E9C-101B-9397-08002B2CF9AE}" pid="36" name="CustomField.ContentTypeLetter">
    <vt:lpwstr>Merkblatt</vt:lpwstr>
  </property>
  <property fmtid="{D5CDD505-2E9C-101B-9397-08002B2CF9AE}" pid="37" name="oawInfo">
    <vt:lpwstr/>
  </property>
  <property fmtid="{D5CDD505-2E9C-101B-9397-08002B2CF9AE}" pid="38" name="oawDisplayName">
    <vt:lpwstr/>
  </property>
  <property fmtid="{D5CDD505-2E9C-101B-9397-08002B2CF9AE}" pid="39" name="oawID">
    <vt:lpwstr/>
  </property>
</Properties>
</file>